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a71f" w14:textId="0a4a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Қыркеңсе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423 шешімі. Қызылорда облысының Әділет департаментінде 2020 жылғы 5 қаңтарда № 7146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Қыркеңсе ауылдық округінің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122090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119986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122090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96 910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Қыркеңсе ауылдық округ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423 шешіміне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Қыркеңсе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423 шешіміне 3-қосымша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Қыркеңсе ауылдық округі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