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b3e2" w14:textId="0aeb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Шалқия кентінің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400 шешімі. Қызылорда облысының Әділет департаментінде 2020 жылғы 6 қаңтарда № 7195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Шалқия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–133 901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5 500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128 379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134 837,1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936,1.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110 127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кент бюджетін атқару барысында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қантарынан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 1-қосымша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және кәсіптік қызметті жүргізгені үшін төлемдер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науқасы ауыр адамдарды дәрігерлік көмек көрсететін жақын жердегі денсаулық сақтау ұйымына жеткізуді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Пайданалымаған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қалдығы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 2-қосымша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Шалқия кенті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салысындағы өзгеде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науқасы бар адамдарды дәрігерлік көмек кқрсететін жақын жердегі денсаулық сақтау ұйымына жеткізуді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 3-қосымша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Шалқия кенті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салысындағы өзгеде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науқасы бар адамдарды дәрігерлік көмек кқрсететін жақын жердегі денсаулық сақтау ұйымына жеткізуді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 4-қосымша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кент бюджетін атқару барысында секвестрлеуге жатпайтын жергілікті бюджеттік бағдарламалар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