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52c8" w14:textId="3955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Аққорған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409 шешімі. Қызылорда облысының Әділет департаментінде 2020 жылғы 6 қаңтарда № 7202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Аққорған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313 416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311 413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313 416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293 220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409 шешіміне 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Аққорған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5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409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Аққорған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5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409 шешіміне 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Аққорған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5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