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e7af" w14:textId="905e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Өзкент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412 шешімі. Қызылорда облысының Әділет департаментінде 2020 жылғы 6 қаңтарда № 7205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Өзкент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98 624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97 984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98 624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91 949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412 шешіміне 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Өзкент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412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Өзкент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412 шешіміне 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Өзкент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