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c88b" w14:textId="f97c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Ақүйік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407 шешімі. Қызылорда облысының Әділет департаментінде 2020 жылғы 6 қаңтарда № 7207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Ақүйік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143 599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142 373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144 320,2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721,2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20.05.2020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132 883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Ақүйік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20.05.2020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407 шешіміне 2-қосымша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Ақүйік ауылдық округі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407 шешіміне 3-қосымша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Ақүйік ауылдық округі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