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8c16" w14:textId="3748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мемлекеттік кәсіпорындардың таза кірісінің бір бөлігін жергілікті бюджетке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2019 жылғы 21 қаңтардағы № 8 қаулысы. Қызылорда облысының Әділет департаментінде 2019 жылғы 24 қаңтарда № 6664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Коммуналдық мемлекеттік кәсіпорындардың таза кірісінің бір бөлігін жергілікті бюджетке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"Сырдария аудандық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қаулының орындалуын бақылау жетекшілік ететін Сырдария ауданы әкімінің орынбасарына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 2019 жылғы "21" қаңтардағы №8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мемлекеттік кәсіпорындардың таза кірісінің бір бөлігін жергілікті бюджетке аудару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коммуналдық мемлекеттік кәсіпорындардың ұйымдық-құқықтық нысанындағы орта білім беру ұйымдарын қоспағанда коммуналдық мемлекеттік кәсіпорындардың таза кірісінің бір бөлігін жергілікті бюджетке аудару нормативі келесідей белгіленеді: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5"/>
        <w:gridCol w:w="6815"/>
      </w:tblGrid>
      <w:tr>
        <w:trPr>
          <w:trHeight w:val="3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3 000 000 теңгеге дейін 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3 000 001 теңгеден 50 000 000 теңгеге дейін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 </w:t>
            </w:r>
          </w:p>
        </w:tc>
      </w:tr>
      <w:tr>
        <w:trPr>
          <w:trHeight w:val="3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теңге + 50 000 000 теңге мөлшердегі таза кірістен асқан сомадан 15 пайыз </w:t>
            </w:r>
          </w:p>
        </w:tc>
      </w:tr>
      <w:tr>
        <w:trPr>
          <w:trHeight w:val="3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теңге + 250 000 000 теңге мөлшердегі таза кірістен асқан сомадан 25 пайыз </w:t>
            </w:r>
          </w:p>
        </w:tc>
      </w:tr>
      <w:tr>
        <w:trPr>
          <w:trHeight w:val="3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500 000 001 теңгеден 1 000 000 000 теңгеге дейін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теңге + 500 000 000 теңге мөлшердегі таза кірістен асқан сомадан 30 пайыз </w:t>
            </w:r>
          </w:p>
        </w:tc>
      </w:tr>
      <w:tr>
        <w:trPr>
          <w:trHeight w:val="30" w:hRule="atLeast"/>
        </w:trPr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1 000 000 001 теңге және одан жоғары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теңге + 1 000 000 000 теңге мөлшердегі таза кірістен асқан сомадан 50 пайыз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