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6f97" w14:textId="3f26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"Қоғалыкөл ауылдық округінің 2019 – 2021 жылдарға арналған бюджеті туралы" Сырдария аудандық мәслихатының 2018 жылғы 26 желтоқсандағы №266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19 қарашадағы № 349 шешімі. Қызылорда облысының Әділет департаментінде 2019 жылғы 21 қарашада № 6978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"Қоғалыкөл ауылдық округінің 2019–2021 жылдарға арналған бюджеті туралы" Сырдария аудандық мәслихатының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6601 нөмірімен тіркелген, 2019 жылғы 10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Қоғалыкөл ауылдық округінің бюджеті тиісінше 1, 2,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118500, 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5785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112700, 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120546, 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- 2046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2046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2046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жариялануға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44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19 қарашадағы №349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№266 шешіміне 1 -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2019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118500, 4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112700, 4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120546, 4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