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5350" w14:textId="34b5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"Техногендік сипаттағы төтенше жағдайды жариялау туралы" Сырдария ауданы әкімінің 2019 жылғы 27 қыркүйектегі №5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әкімінің 2019 жылғы 6 желтоқсандағы № 8 шешімі. Қызылорда облысының Әділет департаментінде 2019 жылғы 6 желтоқсанда № 7009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"Техногендік сипаттағы төтенше жағдайды жариялау туралы" Сырдария ауданы әкімінің 2019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№6921 болып тіркелген, 2019 жылы 1 қазанында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