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38f62" w14:textId="0638f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2020–2022 жылдарға арналған Шаған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2019 жылғы 27 желтоқсандағы № 372 шешімі. Қызылорда облысының Әділет департаментінде 2019 жылғы 30 желтоқсанда № 7082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Кодексiнің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Шаған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217185,4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4281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212904,4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–219787,4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2602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2602 мың теңге.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Сырдария аудандық мәслихатының 17.11.2020 </w:t>
      </w:r>
      <w:r>
        <w:rPr>
          <w:rFonts w:ascii="Times New Roman"/>
          <w:b w:val="false"/>
          <w:i w:val="false"/>
          <w:color w:val="00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2020 жылғы 1 қаңтардан бастап қолданысқа енгізіледі және ресми жариялануға жатады. 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Сырдария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Жаманкулов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Сырдария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Шаған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Сырдария аудандық мәслихатының 17.11.2020 </w:t>
      </w:r>
      <w:r>
        <w:rPr>
          <w:rFonts w:ascii="Times New Roman"/>
          <w:b w:val="false"/>
          <w:i w:val="false"/>
          <w:color w:val="ff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212904,4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ұйымдар мен кәсіпорындардың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372 шешіміне 2-қосымша</w:t>
            </w:r>
          </w:p>
        </w:tc>
      </w:tr>
    </w:tbl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Шаған ауылдық округінің 2021 жылға арналған бюджеті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Қызылорда облысы Сырдария аудандық мәслихатының 18.03.2020 </w:t>
      </w:r>
      <w:r>
        <w:rPr>
          <w:rFonts w:ascii="Times New Roman"/>
          <w:b w:val="false"/>
          <w:i w:val="false"/>
          <w:color w:val="ff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ұйымдар мен кәсіпорындардың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372 шешіміне 3-қосымша</w:t>
            </w:r>
          </w:p>
        </w:tc>
      </w:tr>
    </w:tbl>
    <w:bookmarkStart w:name="z3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Шаған ауылдық округінің 2022 жылға арналған бюджеті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Қызылорда облысы Сырдария аудандық мәслихатының 18.03.2020 </w:t>
      </w:r>
      <w:r>
        <w:rPr>
          <w:rFonts w:ascii="Times New Roman"/>
          <w:b w:val="false"/>
          <w:i w:val="false"/>
          <w:color w:val="ff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ұйымдар мен кәсіпорындардың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