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e127" w14:textId="210e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Тереңөзек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2019 жылғы 27 желтоқсандағы № 371 шешімі. Қызылорда облысының Әділет департаментінде 2019 жылғы 30 желтоқсанда № 7083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Тереңөзек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769445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16880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4842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747723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776083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- 6638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6638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6638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Сырдария аудандық мәслихатының 16.09.2020 </w:t>
      </w:r>
      <w:r>
        <w:rPr>
          <w:rFonts w:ascii="Times New Roman"/>
          <w:b w:val="false"/>
          <w:i w:val="false"/>
          <w:color w:val="00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жариялануға жатады.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371 шешіміне 1-қосымша</w:t>
            </w:r>
          </w:p>
        </w:tc>
      </w:tr>
    </w:tbl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Тереңөзек кентінің 2020 жылға арналған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1-тармақ жаңа редакцияда - Қызылорда облысы Сырдария аудандық мәслихатының 16.09.2020 </w:t>
      </w:r>
      <w:r>
        <w:rPr>
          <w:rFonts w:ascii="Times New Roman"/>
          <w:b w:val="false"/>
          <w:i w:val="false"/>
          <w:color w:val="ff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371 шешіміне 2-қосымша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Тереңөзек кентінің 2021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371 шешіміне 3-қосымша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Тереңөзек кентінің 2022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