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9768" w14:textId="5409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Қоғалыкөл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369 шешімі. Қызылорда облысының Әділет департаментінде 2019 жылғы 30 желтоқсанда № 7085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Қоғалыкөл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142807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8934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133873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146200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3393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3393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Қоғалыкол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 2-қосымша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2021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 3-қосымша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