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293e" w14:textId="c552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Іңкәрдария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2019 жылғы 27 желтоқсандағы № 375 шешімі. Қызылорда облысының Әділет департаментінде 2019 жылғы 30 желтоқсанда № 7087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Іңкәрдария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45146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1456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43690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45146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Сырдария аудандық мәслихатының 17.11.2020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жылғы 1 қаңтардан бастап қолданысқа енгізіледі және ресми жариялануға жатады.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Іңкәрдария ауылдық округінің 2020 жылға арналған бюджеті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Сырдария аудандық мәслихатының 17.11.2020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375 шешіміне 2-қосымша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Іңкәрдария ауылдық округтің 2021 жылға арналған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375 шешіміне 3-қосымша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Іңкәрдария ауылдық округтің 2022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Көліккұралдарынасалынатынсалық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 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