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3fb2" w14:textId="41b3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Жетікөл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27 желтоқсандағы № 379 шешімі. Қызылорда облысының Әділет департаментінде 2019 жылғы 30 желтоқсанда № 7088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Жетікөл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41640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40520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41640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жариялануға жатады.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Жетікөл ауылдық округінің 2020 жылға арналған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 шешіміне 2-қосымша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Жетікөл ауылдық округінің 2021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 шешіміне 3-қосымша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Жетікөл ауылдық округінің 2022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