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1574" w14:textId="e5e1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Ақжарма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27 желтоқсандағы № 366 шешімі. Қызылорда облысының Әділет департаментінде 2019 жылғы 30 желтоқсанда № 7091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Ақжарма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124630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120481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126899,3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- 2269,3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2269,3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2269,3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 шешіміне 2-қосымша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2021 жылға арналған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Қызылорда облысы Сырдария аудандық мәслихатының 18.03.2020 </w:t>
      </w:r>
      <w:r>
        <w:rPr>
          <w:rFonts w:ascii="Times New Roman"/>
          <w:b w:val="false"/>
          <w:i w:val="false"/>
          <w:color w:val="ff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№366 шешіміне 3-қосымша</w:t>
            </w:r>
          </w:p>
        </w:tc>
      </w:tr>
    </w:tbl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2022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Қызылорда облысы Сырдария аудандық мәслихатының 18.03.2020 </w:t>
      </w:r>
      <w:r>
        <w:rPr>
          <w:rFonts w:ascii="Times New Roman"/>
          <w:b w:val="false"/>
          <w:i w:val="false"/>
          <w:color w:val="ff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