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166d" w14:textId="b591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Айдарлы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378 шешімі. Қызылорда облысының Әділет департаментінде 2019 жылғы 30 желтоқсанда № 7092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Айдарлы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82139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80427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82139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2020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