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31b0" w14:textId="9f73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 бойынша 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20 ақпандағы № 37/3 шешімі. Қызылорда облысының Әділет департаментінде 2019 жылғы 21 ақпанда № 6708 болып тіркелді. Күші жойылды -Қызылорда облысы Шиелі аудандық мәслихатының 2021 жылғы 15 сәуірдегі № 5/4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аудандық мәслихатының 15.04.2021 </w:t>
      </w:r>
      <w:r>
        <w:rPr>
          <w:rFonts w:ascii="Times New Roman"/>
          <w:b w:val="false"/>
          <w:i w:val="false"/>
          <w:color w:val="ff0000"/>
          <w:sz w:val="28"/>
        </w:rPr>
        <w:t>№ 5/4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Экологиялық кодексi" Қазақстан Республикасының 2007 жылғы 9 қаңтардағы Кодексiнiң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тармақшаларына сәйкес Шиелі аудандық мәслихаты ШЕШIМ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ауданы бойынша коммуналдық қалдықтардың түзілу және жинақталу нормалары бекiтiлсiн.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ауданы бойынша тұрмыстық қатты қалдықтарды жинауға, әкетуге және көмуге арналған тарифтерi бекiтiлсiн.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күнінен кейiн күнтiзбелiк он күн өткен соң қолданысқа енгiзiледі.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20 ақпандағы № 37/3 шешiмiне 1-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 бойынша коммуналдық қалдықтардың түзілу және жинақталу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5"/>
        <w:gridCol w:w="4751"/>
        <w:gridCol w:w="2314"/>
        <w:gridCol w:w="3230"/>
      </w:tblGrid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бірлікке жылдық нормасы, текше метр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0,432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демалыс үйлері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0,352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0,084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1,049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Кинотеатрлар, концерт залдары, түнгі клубтар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шаршы метр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спорттық алаңдары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текше метр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текше метр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текше метр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0,302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текше метр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текше метр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текше метр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текше метр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автомобильді май құю бекеті, гараждар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1,182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текше метр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текше метр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текше метр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20 ақпандағы № 37/3 шешiмiне 2-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 бойынша тұрмыстық қатты қалдықтарды жинауға, әкетуге және көмуге арналған тарифтерi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2480"/>
        <w:gridCol w:w="2525"/>
        <w:gridCol w:w="5342"/>
      </w:tblGrid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Есептiк бiрлiк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 (теңге)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 үшін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1 адамға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87,67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субъектiлер үшiн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текше метр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