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e4f3" w14:textId="49ae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Жуантөбе ауылдық округінің бюджеті туралы" Шиелі аудандық мәслихатының 2018 жылғы 28 желтоқсандағы №34/17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19 наурыздағы № 38/9 шешімі. Қызылорда облысының Әділет департаментінде 2019 жылғы 20 наурызда № 6742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1."2019-2021 жылдарға арналған Жуантөбе ауылдық округінің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6635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Жуантөбе ауылдық округінің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- 105 688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- 2 418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- 103 270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- 107 760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-2 072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- 2 072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- 2 072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"19" наурыздағы №38/9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№34/17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