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fa1a" w14:textId="dd1fa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Иіркөл ауылдық округінің бюджеті туралы" Шиелі аудандық мәслихатының 2018 жылғы 28 желтоқсандағы №34/18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19 наурыздағы № 38/10 шешімі. Қызылорда облысының Әділет департаментінде 2019 жылғы 20 наурызда № 6747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1."2019-2021 жылдарға арналған Иіркөл ауылдық округінің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6629 нөмірімен тіркелген, Қазақстан Республикасының нормативтік құқықтық актілерінің эталондық бақылау банкінде 2019 жылы 16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Иіркөл ауылдық округінің бюджеті 1, 2 және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- 92 491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- 2 192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- 90 299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- 93 333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- -842 мың теңге;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- 842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- 842 мың теңге;";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сессиясының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"19" наурыздағы №38/10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"28" желтоқсандағы №34/18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Иіркөл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