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3cd2" w14:textId="3ca3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2019 жылғы 3 мамырдағы № 399 қаулысы. Қызылорда облысының Әділет департаментінде 2019 жылғы 4 мамырда № 6786 болып тіркелді. Күші жойылды - Қызылорда облысы Шиелі ауданы әкімдігінің 2021 жылғы 27 қазандағы № 77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әкімдігінің 27.10.2021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Шиелі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жетекшілік ететін Шиелі ауданы әкімінің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КЕЛIСIЛДI: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Шиелi аудандық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"30" сәуір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кездесуi үшiн шарттық негiзде берiлетiн үй-жайлар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өтетiн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Шиелi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мәдениет және тілдерді дамыту бөлімінің "Бұдайбай Қабылұлы атындағы Шиелі аудандық мәдени-шығармашылық орталығы"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 әкімі аппаратының "Арман мәдениет үйі"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округi Ақмая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 әкімі аппаратының "Ақмая" ауылдық клубы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округi Досбол датқа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 әкімі аппаратының "Досбол" ауылдық клубы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округi Алмалы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 әкімі аппаратының "Алмалы" ауылдық клубы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округi Бәйгеқұм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 әкімі аппаратының "Бәйгеқұм" ауылдық клубы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округi Бидайкөл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 әкімі аппаратының "Бидайкөл" ауылдық мәдениет үйі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 ауылдық округi Еңбекші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 әкімі аппаратының "Еңбекші" ауылдық мәдениет үйі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округi 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 әкімі аппаратының "Алғабас" ауылдық мәдениет үйі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округi Жөлек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 әкімі аппаратының "Жөлек" ауылдық мәдениет үйі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Иiркөл ауылдық округi Ы.Жақаев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 әкімі аппаратының "Ы.Жақаев" ауылдық мәдениет үйі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Керделi ауылдық округi Н.Бекежанов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 әкімі аппаратының "Н.Бекежанов" ауылдық мәдениет үйі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округi Бұланбайбауы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 241 Қ.Әбдіқадіров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округi Сұлутөбе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 әкімі аппаратының "Сұлутөбе" ауылдық мәдениет үйі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округi Тартоғай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 153 Ш. Есенов атындағы мектеп-лицейі" коммуналдық мемлекеттік мекемесі"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округi Бала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 әкімі аппаратының "Бала би" ауылдық мәдениет үйі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Телiкөл ауылдық округi Ә.Тәжiбаев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 әкімі аппаратының "Ә.Тәжібаев" ауылдық клубы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Төңкерiс ауылдық округi Ш.Қодаманов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ауылдық округі әкімі аппаратының "Ш.Қодаманов" ауылдық клубы коммуналдық мемлекеттік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округi Ортақшыл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"№150 қазақ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округi Тұрсынбай датқа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 әкімі аппаратының "Ботабай" ауылдық клубы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округi Майлытоғай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"№141 К.Сәбиров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округi Бестам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"№205 қазақ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Жиделiарық ауылдық округi Жиделiарық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Жиделіарық ауылдық округі әкімі аппаратының "Жиделіарық" ауылдық клубы коммуналдық мемлекеттік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округi Байсын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Жаңатұрмыс ауылдық округі әкімі аппаратының "Байсын" ауылдық мәдениет үйі комуналдық мемлекеттік қазыналық кәсіпорны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