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8a03" w14:textId="80b8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07 қарашадағы №15/8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2019 жылғы 11 қазандағы № 44/2 шешімі. Қызылорда облысының Әділет департаментінде 2019 жылғы 15 қазанда № 6934 болып тіркелді. Күші жойылды - Қызылорда облысы Шиелі аудандық мәслихатының 2020 жылғы 30 шілдедегі № 57/10 шешімімен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аудандық мәслихатының 30.07.2020 </w:t>
      </w:r>
      <w:r>
        <w:rPr>
          <w:rFonts w:ascii="Times New Roman"/>
          <w:b w:val="false"/>
          <w:i w:val="false"/>
          <w:color w:val="ff0000"/>
          <w:sz w:val="28"/>
        </w:rPr>
        <w:t>№ 57/10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w:t>
      </w:r>
      <w:r>
        <w:rPr>
          <w:rFonts w:ascii="Times New Roman"/>
          <w:b w:val="false"/>
          <w:i w:val="false"/>
          <w:color w:val="000000"/>
          <w:sz w:val="28"/>
        </w:rPr>
        <w:t>№ 15/8</w:t>
      </w:r>
      <w:r>
        <w:rPr>
          <w:rFonts w:ascii="Times New Roman"/>
          <w:b w:val="false"/>
          <w:i w:val="false"/>
          <w:color w:val="000000"/>
          <w:sz w:val="28"/>
        </w:rPr>
        <w:t xml:space="preserve"> (нормативтік құқықтық актілерді мемлекеттік тіркеу Тізілімінде №6045 болып тіркелген, Қазақстан Республикасы нормативтік құқықтық актілерінің эталондық бақылау банкінде 2017 жылғы 7 желтоқсанда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тармақшасының алтыншы, жетінші абзацтарындағы "және 2019 жылдың 15 ақпанында Ауғаныстан аумағынан совет әскерлерін шығару күніне 30 жыл толуына орай материалдық көмек ретінде бір дүркін 40 айлық есептік көрсеткіш мөлшерінде" деген сөздер алынып тасталсын.</w:t>
      </w:r>
    </w:p>
    <w:bookmarkStart w:name="z8"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мекемесімен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