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4573" w14:textId="2b04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Ақтоған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27 желтоқсандағы № 49/16 шешімі. Қызылорда облысының Әділет департаментінде 2019 жылғы 30 желтоқсанда № 7060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Ақтоған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43090 мың теңге, оның ішінде: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- 42120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- 43090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пайдалану)- 0;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04.12.2020 </w:t>
      </w:r>
      <w:r>
        <w:rPr>
          <w:rFonts w:ascii="Times New Roman"/>
          <w:b w:val="false"/>
          <w:i w:val="false"/>
          <w:color w:val="000000"/>
          <w:sz w:val="28"/>
        </w:rPr>
        <w:t>№ 63/14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Ақтоған ауылдық округінің бюджетіне берілетін субвенциялар көлемдері 2020 жылға 32 833 мың теңге сомасында белгіленсін.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Ақтоған ауылдық округінің 2020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63/14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49/16 шешіміне 2-қосымша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Ақтоған ауылдық округінің 2021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49/16 шешіміне 3-қосымша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Ақтоған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