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d98e" w14:textId="9ebd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Тартоғай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49/14 шешімі. Қызылорда облысының Әділет департаментінде 2019 жылғы 30 желтоқсанда № 7098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Тартоғай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149 849 мың теңге, оның ішінде: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- 1 142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- 148 707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- 152 180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- 2331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- 2331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- 2331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63/12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Тартоғай ауылдық округінің бюджетіне берілетін субвенциялар көлемдері 2020 жылға 125 750 мың теңге сомасында белгіленсін.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63/12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49/14 шешіміне 2 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49/14 шешіміне 3 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Тартоғай ауылдық округінің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