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373a" w14:textId="3513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Бәйгеқұм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49/5 шешімі. Қызылорда облысының Әділет департаментінде 2019 жылғы 30 желтоқсанда № 7099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Бәйгеқұм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161 464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159 846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164 512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- 2603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63/4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Бәйгеқұм ауылдық округінің бюджетіне берілетін субвенциялар көлемдері 2020 жылға 117 574 мың теңге сомасында белгіленсін.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2020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63/4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 2-қосымша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Байгеқұм ауылдық округінің 2021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 3-қосымша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Байгеқұм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