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004b0" w14:textId="23004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Майлытоғай ауылдық округінің 2020-2022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2019 жылғы 27 желтоқсандағы № 49/22 шешімі. Қызылорда облысының Әділет департаментінде 2019 жылғы 30 желтоқсанда № 7112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Майлытоғай ауылдық округінің 2020-2022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- 41 549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- 807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- 40 742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- 41 549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Шиелі аудандық мәслихатының 04.12.2020 </w:t>
      </w:r>
      <w:r>
        <w:rPr>
          <w:rFonts w:ascii="Times New Roman"/>
          <w:b w:val="false"/>
          <w:i w:val="false"/>
          <w:color w:val="000000"/>
          <w:sz w:val="28"/>
        </w:rPr>
        <w:t>№ 63/20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Майлытоғай ауылдық округ бюджетіне берілетін субвенциялар көлемдері 2020 жылға 34 498 мың теңге сомасында белгіленсін.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 және ресми жариялауға жатады.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Майлытоғай ауылдық округінің 2020 жылға арналған бюджеті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Шиелі аудандық мәслихатының 04.12.2020 </w:t>
      </w:r>
      <w:r>
        <w:rPr>
          <w:rFonts w:ascii="Times New Roman"/>
          <w:b w:val="false"/>
          <w:i w:val="false"/>
          <w:color w:val="ff0000"/>
          <w:sz w:val="28"/>
        </w:rPr>
        <w:t>№ 63/20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49/22 шешіміне 2-қосымша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Майлытоғай ауылдық округінің 2021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49/22 шешіміне 3-қосымша</w:t>
            </w:r>
          </w:p>
        </w:tc>
      </w:tr>
    </w:tbl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Майлытоғай ауылдық округінің 2022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