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a05d" w14:textId="873a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Телікөл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49/19 шешімі. Қызылорда облысының Әділет департаментінде 2019 жылғы 31 желтоқсанда № 7130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Телікөл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- 83 167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82 625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- 83 167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14.08.2020 </w:t>
      </w:r>
      <w:r>
        <w:rPr>
          <w:rFonts w:ascii="Times New Roman"/>
          <w:b w:val="false"/>
          <w:i w:val="false"/>
          <w:color w:val="00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Телікөл ауылдық округінің бюджетіне берілетін субвенциялар көлемдері 2020 жылға 77 290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Қызылорда облысы Шиелі аудандық мәслихатының 14.08.2020 № 58/10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49/19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49/19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