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8af2" w14:textId="62b8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Керделі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27 желтоқсандағы № 49/11 шешімі. Қызылорда облысының Әділет департаментінде 2019 жылғы 31 желтоқсанда № 7134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Керделі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- 135 801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- 1 750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- 134 051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- 135 801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- 4 687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02.04.2020 </w:t>
      </w:r>
      <w:r>
        <w:rPr>
          <w:rFonts w:ascii="Times New Roman"/>
          <w:b w:val="false"/>
          <w:i w:val="false"/>
          <w:color w:val="000000"/>
          <w:sz w:val="28"/>
        </w:rPr>
        <w:t>№ 52/11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Керделі ауылдық округінің бюджетіне берілетін субвенциялар көлемдері 2020 жылға 129 364 мың теңге сомасында белгіленсін.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02.04.2020 </w:t>
      </w:r>
      <w:r>
        <w:rPr>
          <w:rFonts w:ascii="Times New Roman"/>
          <w:b w:val="false"/>
          <w:i w:val="false"/>
          <w:color w:val="ff0000"/>
          <w:sz w:val="28"/>
        </w:rPr>
        <w:t>№ 52/11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 тазалық жұмыстарын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 абаттандыру жұмыстары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желтоқсаны № 49/11 шешіміне 2-қосымша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2021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желтоқсаны № 49/11 шешіміне 3-қосымша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