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8c38" w14:textId="9718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Ақтоған ауылдық округі әкімінің 2019 жылғы 4 ақпандағы № 02-1/4 шешімі. Қызылорда облысының Әділет департаментінде 2019 жылғы 5 ақпанда № 6672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 және "Қазақстан Республикасы Ауыл шаруашылығы министрлігі Ветеринариялық бақылау және қадағалау комитетінің Шиелі аудандық аумақтық инспекциясы" мемлекеттік мекемесінің бас мемлекеттік ветеринариялық - санитарлық инспекторының міндетін атқарушының 2018 жылғы 19 желтоқсандағы №04-06-679 ұсынысы негізінде Ақтоған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 Ақтоған ауылдық округінің Досбол датқа ауылындағы "Мұхит" шаруа қожалығының ұсақ малдардың арасында бруцеллез ауруына байланысты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Ақтоған ауылдық округі әкімінің 2018 жылғы 04 қазандағы </w:t>
      </w:r>
      <w:r>
        <w:rPr>
          <w:rFonts w:ascii="Times New Roman"/>
          <w:b w:val="false"/>
          <w:i w:val="false"/>
          <w:color w:val="000000"/>
          <w:sz w:val="28"/>
        </w:rPr>
        <w:t>№ 02-1/7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№6449 тіркелген, Қазақстан Республикасының нормативтік құқықтық актілерінің эталондық бақылау банкінде 2018 жылғы 12 қазанда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"Ақтоған ауылдық округі әкімінің аппараты" коммуналдық мемлекеттік мекемесінің бас маманы Г.Жүзбаеваға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Ақтоған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