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2312" w14:textId="b692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2018 жылғы 6 қыркүйектегі № 215 "Жоғары және жоғары білімнен кейінгі білімі бар кадрларды даярлаудың 2018 - 2019 оқу жылына арналған мемлекеттік білім беру тапсырысын бекіту туралы"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2019 жылғы 10 қаңтардағы № 1 қаулысы. Маңғыстау облысы Әділет департаментінде 2019 жылғы 24 қаңтарда № 3799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2018 жылғы 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"Жоғары және жоғары білімнен кейінгі білімі бар кадрларды даярлаудың 2018-2019 оқу жылына арналған мемлекеттік білім беру тапсырысын бекіту туралы" қаулысына (нормативтік құқықтық актілерді мемлекеттік тіркеу Тізілімінде № 3709 болып тіркелген, Қазақстан Республикасы нормативтік құқықтық актілерінің эталондық бақылау банкінде 2018 жылғы 8 қазанда жарияланған) мынадай өзгеріс пен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жоғары білімі бар кадрларды даярлаудың 2018-2019 оқу жылына арналған мемлекеттік білім беру тапсырысында: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Білім" бөлімінде: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реттік нөмірлі жол жаңа редакцияда жазылсын: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7265"/>
        <w:gridCol w:w="746"/>
        <w:gridCol w:w="2609"/>
      </w:tblGrid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 бөліммен толықтырылсын: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7"/>
        <w:gridCol w:w="7266"/>
        <w:gridCol w:w="746"/>
        <w:gridCol w:w="1681"/>
      </w:tblGrid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Әлеуметтік ғылымдар, экономика және бизнес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5В050400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білім басқармасы" мемлекеттік мекемесі (А.Ә. Сейдалиев) осы қаулының әділет органдарында мемлекеттік тіркелуін, оның Қазақстан Республикасы нормативтік-құқықтық актілерінің эталондық бақылау банкінде және бұқаралық ақпарат құралдарында ресми жариялануын, Маңғыстау облысы әкімдігінің интернет-ресурсында орналастырылуын қамтамасыз етсін.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Р.К. Сәкеевке жүктелсін.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