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3bd6" w14:textId="c693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23 қарашадағы № 358 "Өздігінен жүретін шағын көлемдi кемелердi жүргізу құқығына куәлiктер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17 қаңтардағы № 6 қаулысы. Маңғыстау облысы Әділет департаментінде 2019 жылғы 28 қаңтарда № 3802 болып тіркелді. Күші жойылды-Маңғыстау облысы әкімдігінің 2020 жылғы 20 ақпандағы № 21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Инвестициялар және даму министрінің 2017 жылғы 12 шілдедегі </w:t>
      </w:r>
      <w:r>
        <w:rPr>
          <w:rFonts w:ascii="Times New Roman"/>
          <w:b w:val="false"/>
          <w:i w:val="false"/>
          <w:color w:val="000000"/>
          <w:sz w:val="28"/>
        </w:rPr>
        <w:t>№ 465</w:t>
      </w:r>
      <w:r>
        <w:rPr>
          <w:rFonts w:ascii="Times New Roman"/>
          <w:b w:val="false"/>
          <w:i w:val="false"/>
          <w:color w:val="000000"/>
          <w:sz w:val="28"/>
        </w:rPr>
        <w:t xml:space="preserve"> "Қазақстан Республикасы Индустрия және жаңа технологиялар министрлігінің және Қазақстан Республикасы Инвестициялар және даму министрлігінің кейбір бұйрықтарына мемлекеттік қызметтерді көрсету мәселелері бойынша өзгерістер мен толықтырулар енгізу туралы" бұйрығына (нормативтік құқықтық актілердің мемлекеттік тіркеу Тізілімінде № 15774 болып тіркелген)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23 қарашадағы </w:t>
      </w:r>
      <w:r>
        <w:rPr>
          <w:rFonts w:ascii="Times New Roman"/>
          <w:b w:val="false"/>
          <w:i w:val="false"/>
          <w:color w:val="000000"/>
          <w:sz w:val="28"/>
        </w:rPr>
        <w:t>№ 358</w:t>
      </w:r>
      <w:r>
        <w:rPr>
          <w:rFonts w:ascii="Times New Roman"/>
          <w:b w:val="false"/>
          <w:i w:val="false"/>
          <w:color w:val="000000"/>
          <w:sz w:val="28"/>
        </w:rPr>
        <w:t xml:space="preserve"> "Өздігінен жүретін шағын көлемдi кемелердi жүргізу құқығына куәлiктер беру" мемлекеттік көрсетілетін қызмет регламентін бекіту туралы қаулысына (нормативтік құқықтық актілерді мемлекеттік тіркеу Тізілімінде № 2920 болып тіркелген, 2015 жылғы 30 желтоқсанда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"3. Мемлекеттік көрсетілетін қызмет нәтижесі – қағаз түріндегі өздігінен жүретін шағын көлемдi кемелердi жүргізу құқығына арналған куәлігі, өздігінен жүретін шағын көлемдi кемелердi жүргізу құқығына арналған куәліктің телнұсқасы не Қазақстан Республикасы Инвестициялар және даму министрінің 2015 жылғы 30 сәуірдегі </w:t>
      </w:r>
      <w:r>
        <w:rPr>
          <w:rFonts w:ascii="Times New Roman"/>
          <w:b w:val="false"/>
          <w:i w:val="false"/>
          <w:color w:val="000000"/>
          <w:sz w:val="28"/>
        </w:rPr>
        <w:t>№ 556</w:t>
      </w:r>
      <w:r>
        <w:rPr>
          <w:rFonts w:ascii="Times New Roman"/>
          <w:b w:val="false"/>
          <w:i w:val="false"/>
          <w:color w:val="000000"/>
          <w:sz w:val="28"/>
        </w:rPr>
        <w:t xml:space="preserve"> бұйрығымен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 мемлекеттік тіркеу Тізілімінде № 11369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 құжаттарды қабылдаудан бас тарту туралы жазбаша дәлелді жауап.";</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өтінішін және өзге де құжаттарын немесе көрсетілетін қызметті алушының электрондық сұрау салуын алуы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 мынадай редакцияда жазылсын:</w:t>
      </w:r>
    </w:p>
    <w:bookmarkStart w:name="z8" w:id="5"/>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олардың белгіленген талаптарға сәйкестігін тексеруі, мемлекеттік қызметті көрсету нәтижесін ресімдеуі:</w:t>
      </w:r>
    </w:p>
    <w:bookmarkEnd w:id="5"/>
    <w:bookmarkStart w:name="z9" w:id="6"/>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 емтиханды сәтті тапсырған кезден бастап – 10 (он) жұмыс күні;</w:t>
      </w:r>
    </w:p>
    <w:bookmarkEnd w:id="6"/>
    <w:bookmarkStart w:name="z10" w:id="7"/>
    <w:p>
      <w:pPr>
        <w:spacing w:after="0"/>
        <w:ind w:left="0"/>
        <w:jc w:val="both"/>
      </w:pPr>
      <w:r>
        <w:rPr>
          <w:rFonts w:ascii="Times New Roman"/>
          <w:b w:val="false"/>
          <w:i w:val="false"/>
          <w:color w:val="000000"/>
          <w:sz w:val="28"/>
        </w:rPr>
        <w:t xml:space="preserve">
      өздігінен жүретін шағын көлемді кемені жүргізу құқығына куәліктің телнұсқасын беру құжаттар топтамасын тапсырған кезден бастап – 2 (екі) жұмыс күні; </w:t>
      </w:r>
    </w:p>
    <w:bookmarkEnd w:id="7"/>
    <w:bookmarkStart w:name="z11" w:id="8"/>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кемелерді жүргізу құқығына куәлікті беру құжаттар топтамасын тапсырған кезден бастап – 3 (үш) жұмыс күні;</w:t>
      </w:r>
    </w:p>
    <w:bookmarkEnd w:id="8"/>
    <w:bookmarkStart w:name="z12" w:id="9"/>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жағдайларда, көрсетілетін қызметті беруші көрсетілген мерзімдерде өтінішті одан әрі қарастырудан жазбаша дәлелді бас тарту береді – 1 (бір) жұмыс күні.";</w:t>
      </w:r>
    </w:p>
    <w:bookmarkEnd w:id="9"/>
    <w:bookmarkStart w:name="z13" w:id="10"/>
    <w:p>
      <w:pPr>
        <w:spacing w:after="0"/>
        <w:ind w:left="0"/>
        <w:jc w:val="both"/>
      </w:pPr>
      <w:r>
        <w:rPr>
          <w:rFonts w:ascii="Times New Roman"/>
          <w:b w:val="false"/>
          <w:i w:val="false"/>
          <w:color w:val="000000"/>
          <w:sz w:val="28"/>
        </w:rPr>
        <w:t xml:space="preserve">
      "Өздігінен жүретін шағын көлемдi кемелердi жүргізу құқығына куәлiктер беру" мемлекеттік көрсетілетін қызмет регламентінің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4" w:id="11"/>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(А.А. Алтаев)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1"/>
    <w:bookmarkStart w:name="z15" w:id="12"/>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Н.И. Қилыбайға жүктелсін.</w:t>
      </w:r>
    </w:p>
    <w:bookmarkEnd w:id="12"/>
    <w:bookmarkStart w:name="z16" w:id="1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көлемді кемелерді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құқығына куәліктер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6" w:id="14"/>
    <w:p>
      <w:pPr>
        <w:spacing w:after="0"/>
        <w:ind w:left="0"/>
        <w:jc w:val="left"/>
      </w:pPr>
      <w:r>
        <w:rPr>
          <w:rFonts w:ascii="Times New Roman"/>
          <w:b/>
          <w:i w:val="false"/>
          <w:color w:val="000000"/>
        </w:rPr>
        <w:t xml:space="preserve"> Куәлік беру кезінде "Өздігінен жүретін шағын көлемдi кемелердi жүргізу құқығына куәлiктер беру" мемлекеттік көрсетілетін қызметін көрсетудің бизнес-процестерінің анықтамалығы</w:t>
      </w:r>
    </w:p>
    <w:bookmarkEnd w:id="14"/>
    <w:p>
      <w:pPr>
        <w:spacing w:after="0"/>
        <w:ind w:left="0"/>
        <w:jc w:val="left"/>
      </w:pPr>
      <w:r>
        <w:br/>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 w:id="15"/>
    <w:p>
      <w:pPr>
        <w:spacing w:after="0"/>
        <w:ind w:left="0"/>
        <w:jc w:val="left"/>
      </w:pPr>
      <w:r>
        <w:rPr>
          <w:rFonts w:ascii="Times New Roman"/>
          <w:b/>
          <w:i w:val="false"/>
          <w:color w:val="000000"/>
        </w:rPr>
        <w:t xml:space="preserve"> Шартты белгілер:</w:t>
      </w:r>
    </w:p>
    <w:bookmarkEnd w:id="15"/>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