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3ed44" w14:textId="9d3ed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2015 жылғы 11 тамыздағы № 241 "Кәсіпкерлік саласындағы мемлекеттік көрсетілетін қызметтер регламенттерін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2019 жылғы 7 наурыздағы № 45 қаулысы. Маңғыстау облысы Әділет департаментінде 2019 жылғы 12 наурызда № 3838 болып тіркелді. Күші жойылды-Маңғыстау облысы әкімдігінің 2020 жылғы 8 сәуірдегі № 54 қаулысымен</w:t>
      </w:r>
    </w:p>
    <w:p>
      <w:pPr>
        <w:spacing w:after="0"/>
        <w:ind w:left="0"/>
        <w:jc w:val="both"/>
      </w:pPr>
      <w:bookmarkStart w:name="z0" w:id="0"/>
      <w:r>
        <w:rPr>
          <w:rFonts w:ascii="Times New Roman"/>
          <w:b w:val="false"/>
          <w:i w:val="false"/>
          <w:color w:val="ff0000"/>
          <w:sz w:val="28"/>
        </w:rPr>
        <w:t xml:space="preserve">
      Ескерту. Күші жойылды - Маңғыстау облысы әкімдігінің 08.04.2020 </w:t>
      </w:r>
      <w:r>
        <w:rPr>
          <w:rFonts w:ascii="Times New Roman"/>
          <w:b w:val="false"/>
          <w:i w:val="false"/>
          <w:color w:val="ff0000"/>
          <w:sz w:val="28"/>
        </w:rPr>
        <w:t>№ 54</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Қазақстан Республикасының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xml:space="preserve">" және Қазақстан Республикасы Үкіметінің 2018 жылғы 29 желтоқсандағы </w:t>
      </w:r>
      <w:r>
        <w:rPr>
          <w:rFonts w:ascii="Times New Roman"/>
          <w:b w:val="false"/>
          <w:i w:val="false"/>
          <w:color w:val="000000"/>
          <w:sz w:val="28"/>
        </w:rPr>
        <w:t>№ 913</w:t>
      </w:r>
      <w:r>
        <w:rPr>
          <w:rFonts w:ascii="Times New Roman"/>
          <w:b w:val="false"/>
          <w:i w:val="false"/>
          <w:color w:val="000000"/>
          <w:sz w:val="28"/>
        </w:rPr>
        <w:t xml:space="preserve"> "Мемлекеттік көрсетілетін қызметтер тізілімін бекіту туралы" Қазақстан Республикасы Үкіметінің 2013 жылғы 18 қыркүйектегі № 983 қаулысына өзгерістер мен толықтырулар енгізу туралы" қаулысына сәйкес Маңғыстау облысының әкімдігі ҚАУЛЫ ЕТЕДІ:</w:t>
      </w:r>
    </w:p>
    <w:bookmarkStart w:name="z1" w:id="1"/>
    <w:p>
      <w:pPr>
        <w:spacing w:after="0"/>
        <w:ind w:left="0"/>
        <w:jc w:val="both"/>
      </w:pPr>
      <w:r>
        <w:rPr>
          <w:rFonts w:ascii="Times New Roman"/>
          <w:b w:val="false"/>
          <w:i w:val="false"/>
          <w:color w:val="000000"/>
          <w:sz w:val="28"/>
        </w:rPr>
        <w:t xml:space="preserve">
      1. Маңғыстау облысы әкімдігінің 2015 жылғы 11 тамыздағы </w:t>
      </w:r>
      <w:r>
        <w:rPr>
          <w:rFonts w:ascii="Times New Roman"/>
          <w:b w:val="false"/>
          <w:i w:val="false"/>
          <w:color w:val="000000"/>
          <w:sz w:val="28"/>
        </w:rPr>
        <w:t>№ 241</w:t>
      </w:r>
      <w:r>
        <w:rPr>
          <w:rFonts w:ascii="Times New Roman"/>
          <w:b w:val="false"/>
          <w:i w:val="false"/>
          <w:color w:val="000000"/>
          <w:sz w:val="28"/>
        </w:rPr>
        <w:t xml:space="preserve"> "Кәсіпкерлік саласындағы мемлекеттік көрсетілетін қызметтер регламенттерін бекіту туралы" қаулысына (нормативтік құқықтық актілердің мемлекеттік тіркеу Тізілімінде № 2829 болып тіркелген, 2015 жылы 5 қазанда "Әділет" ақпараттық – құқықтық жүйесінде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тармақтың</w:t>
      </w:r>
      <w:r>
        <w:rPr>
          <w:rFonts w:ascii="Times New Roman"/>
          <w:b w:val="false"/>
          <w:i w:val="false"/>
          <w:color w:val="000000"/>
          <w:sz w:val="28"/>
        </w:rPr>
        <w:t xml:space="preserve"> 1) және 2) тармақшалары алынып тасталсын.</w:t>
      </w:r>
    </w:p>
    <w:bookmarkStart w:name="z3" w:id="2"/>
    <w:p>
      <w:pPr>
        <w:spacing w:after="0"/>
        <w:ind w:left="0"/>
        <w:jc w:val="both"/>
      </w:pPr>
      <w:r>
        <w:rPr>
          <w:rFonts w:ascii="Times New Roman"/>
          <w:b w:val="false"/>
          <w:i w:val="false"/>
          <w:color w:val="000000"/>
          <w:sz w:val="28"/>
        </w:rPr>
        <w:t>
      2. "Маңғыстау облысының кәсіпкерлік және сауда басқармасы" мемлекеттік мекемесі (В.Т. Мұстапаева) осы қаулының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Маңғыстау облысы әкімдігінің интернет-ресурсында орналастырылуын қамтамасыз етсін.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Маңғыстау облысы әкімінің бірінші орынбасары Ә.С. Қыраубаевқа жүктелсін.</w:t>
      </w:r>
    </w:p>
    <w:bookmarkEnd w:id="3"/>
    <w:bookmarkStart w:name="z5"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Тоғжанов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