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9ef1" w14:textId="fb39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2019 жылғы 15 наурыздағы № 46 қаулысы. Маңғыстау облысы Әділет департаментінде 2019 жылғы 18 наурызда № 3842 болып тіркелді</w:t>
      </w:r>
    </w:p>
    <w:p>
      <w:pPr>
        <w:spacing w:after="0"/>
        <w:ind w:left="0"/>
        <w:jc w:val="both"/>
      </w:pPr>
      <w:bookmarkStart w:name="z0" w:id="0"/>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 әкімдігінің кейбір қаулыларының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(Б.Қ. Ережепов)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Н.И. Қилыбайға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 қаулысына қосымша</w:t>
            </w:r>
          </w:p>
        </w:tc>
      </w:tr>
    </w:tbl>
    <w:bookmarkStart w:name="z8" w:id="5"/>
    <w:p>
      <w:pPr>
        <w:spacing w:after="0"/>
        <w:ind w:left="0"/>
        <w:jc w:val="left"/>
      </w:pPr>
      <w:r>
        <w:rPr>
          <w:rFonts w:ascii="Times New Roman"/>
          <w:b/>
          <w:i w:val="false"/>
          <w:color w:val="000000"/>
        </w:rPr>
        <w:t xml:space="preserve"> Маңғыстау облысы әкімдігінің күші жойылды деп танылған  кейбір қаулыларының тізбесі</w:t>
      </w:r>
    </w:p>
    <w:bookmarkEnd w:id="5"/>
    <w:bookmarkStart w:name="z9" w:id="6"/>
    <w:p>
      <w:pPr>
        <w:spacing w:after="0"/>
        <w:ind w:left="0"/>
        <w:jc w:val="both"/>
      </w:pPr>
      <w:r>
        <w:rPr>
          <w:rFonts w:ascii="Times New Roman"/>
          <w:b w:val="false"/>
          <w:i w:val="false"/>
          <w:color w:val="000000"/>
          <w:sz w:val="28"/>
        </w:rPr>
        <w:t xml:space="preserve">
      1. Маңғыстау облысы әкімдігінің 2014 жылғы 13 наурыздағы </w:t>
      </w:r>
      <w:r>
        <w:rPr>
          <w:rFonts w:ascii="Times New Roman"/>
          <w:b w:val="false"/>
          <w:i w:val="false"/>
          <w:color w:val="000000"/>
          <w:sz w:val="28"/>
        </w:rPr>
        <w:t>№ 46</w:t>
      </w:r>
      <w:r>
        <w:rPr>
          <w:rFonts w:ascii="Times New Roman"/>
          <w:b w:val="false"/>
          <w:i w:val="false"/>
          <w:color w:val="000000"/>
          <w:sz w:val="28"/>
        </w:rPr>
        <w:t xml:space="preserve"> "Маңғыстау облысының жолаушылар көлігі және автомобиль жолдары басқармасы" мемлекеттік мекемесінің ережесін бекіту туралы" қаулысы (нормативтік құқықтық актілердің мемлекеттік тіркеу Тізілімінде № 2370 болып тіркелген, 2014 жылы 31 наурызда "Әділет" ақпараттық-құқықтық жүйесінде жарияланған);</w:t>
      </w:r>
    </w:p>
    <w:bookmarkEnd w:id="6"/>
    <w:bookmarkStart w:name="z10" w:id="7"/>
    <w:p>
      <w:pPr>
        <w:spacing w:after="0"/>
        <w:ind w:left="0"/>
        <w:jc w:val="both"/>
      </w:pPr>
      <w:r>
        <w:rPr>
          <w:rFonts w:ascii="Times New Roman"/>
          <w:b w:val="false"/>
          <w:i w:val="false"/>
          <w:color w:val="000000"/>
          <w:sz w:val="28"/>
        </w:rPr>
        <w:t xml:space="preserve">
      2. Маңғыстау облысы әкімдігінің 2014 жылғы 26 қыркүйектегі </w:t>
      </w:r>
      <w:r>
        <w:rPr>
          <w:rFonts w:ascii="Times New Roman"/>
          <w:b w:val="false"/>
          <w:i w:val="false"/>
          <w:color w:val="000000"/>
          <w:sz w:val="28"/>
        </w:rPr>
        <w:t>№ 234</w:t>
      </w:r>
      <w:r>
        <w:rPr>
          <w:rFonts w:ascii="Times New Roman"/>
          <w:b w:val="false"/>
          <w:i w:val="false"/>
          <w:color w:val="000000"/>
          <w:sz w:val="28"/>
        </w:rPr>
        <w:t xml:space="preserve"> "Маңғыстау облысы әкімдігінің 2014 жылғы 13 наурыздағы № 46 "Маңғыстау облысының жолаушылар көлігі және автомобиль жолдары басқармасы" мемлекеттiк мeкeмeciнің ережесін бекіту туралы" қаулысына өзгерістер енгізу туралы" қаулысы (нормативтік құқықтық актілердің мемлекеттік тіркеу Тізілімінде № 2516 болып тіркелген, 2014 жылы 17 қарашада "Әділет" ақпараттық-құқықтық жүйесінде жарияланған);</w:t>
      </w:r>
    </w:p>
    <w:bookmarkEnd w:id="7"/>
    <w:bookmarkStart w:name="z11" w:id="8"/>
    <w:p>
      <w:pPr>
        <w:spacing w:after="0"/>
        <w:ind w:left="0"/>
        <w:jc w:val="both"/>
      </w:pPr>
      <w:r>
        <w:rPr>
          <w:rFonts w:ascii="Times New Roman"/>
          <w:b w:val="false"/>
          <w:i w:val="false"/>
          <w:color w:val="000000"/>
          <w:sz w:val="28"/>
        </w:rPr>
        <w:t xml:space="preserve">
      3. Маңғыстау облысы әкімдігінің 2015 жылғы 8 мамырдағы </w:t>
      </w:r>
      <w:r>
        <w:rPr>
          <w:rFonts w:ascii="Times New Roman"/>
          <w:b w:val="false"/>
          <w:i w:val="false"/>
          <w:color w:val="000000"/>
          <w:sz w:val="28"/>
        </w:rPr>
        <w:t>№ 142</w:t>
      </w:r>
      <w:r>
        <w:rPr>
          <w:rFonts w:ascii="Times New Roman"/>
          <w:b w:val="false"/>
          <w:i w:val="false"/>
          <w:color w:val="000000"/>
          <w:sz w:val="28"/>
        </w:rPr>
        <w:t xml:space="preserve"> "Маңғыстау облысы әкімдігінің 2014 жылғы 13 наурыздағы № 46 "Маңғыстау облысының жолаушылар көлігі және автомобиль жолдары басқармасы" мемлекеттiк мeкeмeciнің ережесін бекіту туралы" қаулысына өзгерістер мен толықтырулар енгізу туралы" қаулысы (нормативтік құқықтық актілердің мемлекеттік тіркеу Тізілімінде № 2730 болып тіркелген, 2015 жылы 9 маусымда "Әділет" ақпараттық-құқықтық жүйесінде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