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b193" w14:textId="9d7b1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2014 жылғы 8 қыркүйектегі № 216 "Маңғыстау облысының білім басқармасы" мемлекеттiк мeкeмeciнің ережесін бекіту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2019 жылғы 25 сәуірдегі № 75 қаулысы. Маңғыстау облысы Әділет департаментінде 2019 жылғы 26 сәуірде № 3875 болып тіркелді</w:t>
      </w:r>
    </w:p>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Маңғыстау облысының әкімдігі ҚАУЛЫ ЕТЕДІ:</w:t>
      </w:r>
    </w:p>
    <w:p>
      <w:pPr>
        <w:spacing w:after="0"/>
        <w:ind w:left="0"/>
        <w:jc w:val="both"/>
      </w:pPr>
      <w:r>
        <w:rPr>
          <w:rFonts w:ascii="Times New Roman"/>
          <w:b w:val="false"/>
          <w:i w:val="false"/>
          <w:color w:val="000000"/>
          <w:sz w:val="28"/>
        </w:rPr>
        <w:t xml:space="preserve">
      1. Маңғыстау облысы әкімдігінің 2014 жылғы 8 қыркүйектегі </w:t>
      </w:r>
      <w:r>
        <w:rPr>
          <w:rFonts w:ascii="Times New Roman"/>
          <w:b w:val="false"/>
          <w:i w:val="false"/>
          <w:color w:val="000000"/>
          <w:sz w:val="28"/>
        </w:rPr>
        <w:t>№ 216</w:t>
      </w:r>
      <w:r>
        <w:rPr>
          <w:rFonts w:ascii="Times New Roman"/>
          <w:b w:val="false"/>
          <w:i w:val="false"/>
          <w:color w:val="000000"/>
          <w:sz w:val="28"/>
        </w:rPr>
        <w:t xml:space="preserve"> "Маңғыстау облысының білім басқармасы" мемлекеттiк мeкeмeciнің ережесін бекіту туралы" қаулысының (нормативтік құқықтық актілерді мемлекеттік тіркеу Тізілімінде № 2506 болып тіркелген, 2014 жылғы 27 қазанда "Әділет" ақпараттық-құқықтық жүйесінде жарияланған) күші жойылсын деп танылсын.</w:t>
      </w:r>
    </w:p>
    <w:p>
      <w:pPr>
        <w:spacing w:after="0"/>
        <w:ind w:left="0"/>
        <w:jc w:val="both"/>
      </w:pPr>
      <w:r>
        <w:rPr>
          <w:rFonts w:ascii="Times New Roman"/>
          <w:b w:val="false"/>
          <w:i w:val="false"/>
          <w:color w:val="000000"/>
          <w:sz w:val="28"/>
        </w:rPr>
        <w:t>
      2. "Маңғыстау облысының білім басқармасы" мемлекеттік мекемесі (А.А. Сейдалиев)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Р.К. Сәкеевке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