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5fd3" w14:textId="eea5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28 қазандағы № 335 "Маңғыстау облысының индустриялық-инновациялық даму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2019 жылғы 26 сәуірдегі № 77 қаулысы. Маңғыстау облысы Әділет департаментінде 2019 жылғы 30 сәуірде № 3878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индустриялық-инновациялық даму басқармасы" мемлекеттік мекемесі туралы Ережені бекіту туралы" қаулысының (нормативтік құқықтық актілерді мемлекеттік тіркеу Тізілімінде № 2902 болып тіркелген, 2015 жылғы 18 желтоқсанда "Әділет" ақпараттық -құқықтық жүйесінде жарияланған) күші жойылсын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индустриялық-инновациялық даму басқармасы" мемлекеттік мекемесі (Н.Х. Айтжан)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Н.И. Қилыбайға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