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3299" w14:textId="f923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2019 жылға арналған жер үстi көздерiндегі су ресурстарын пайдаланғаны үшін төлемақы ставкалары туралы</w:t>
      </w:r>
    </w:p>
    <w:p>
      <w:pPr>
        <w:spacing w:after="0"/>
        <w:ind w:left="0"/>
        <w:jc w:val="both"/>
      </w:pPr>
      <w:r>
        <w:rPr>
          <w:rFonts w:ascii="Times New Roman"/>
          <w:b w:val="false"/>
          <w:i w:val="false"/>
          <w:color w:val="000000"/>
          <w:sz w:val="28"/>
        </w:rPr>
        <w:t>Маңғыстау облыстық мәслихатының 2019 жылғы 30 мамырдағы № 27/328 шешімі. Маңғыстау облысы Әділет департаментінде 2019 жылғы 4 маусымда № 3918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9 шiлдедегi Су Кодексінің </w:t>
      </w:r>
      <w:r>
        <w:rPr>
          <w:rFonts w:ascii="Times New Roman"/>
          <w:b w:val="false"/>
          <w:i w:val="false"/>
          <w:color w:val="000000"/>
          <w:sz w:val="28"/>
        </w:rPr>
        <w:t>38 бабының</w:t>
      </w:r>
      <w:r>
        <w:rPr>
          <w:rFonts w:ascii="Times New Roman"/>
          <w:b w:val="false"/>
          <w:i w:val="false"/>
          <w:color w:val="000000"/>
          <w:sz w:val="28"/>
        </w:rPr>
        <w:t xml:space="preserve"> </w:t>
      </w:r>
      <w:r>
        <w:rPr>
          <w:rFonts w:ascii="Times New Roman"/>
          <w:b w:val="false"/>
          <w:i w:val="false"/>
          <w:color w:val="000000"/>
          <w:sz w:val="28"/>
        </w:rPr>
        <w:t>5 тармақшасына</w:t>
      </w:r>
      <w:r>
        <w:rPr>
          <w:rFonts w:ascii="Times New Roman"/>
          <w:b w:val="false"/>
          <w:i w:val="false"/>
          <w:color w:val="000000"/>
          <w:sz w:val="28"/>
        </w:rPr>
        <w:t xml:space="preserve">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бойынша 2019 жылға арналған жер үстi көздерiндегі су ресурстарын пайдаланғаны үшін төлемақы ставкалары бекітілсін.</w:t>
      </w:r>
    </w:p>
    <w:bookmarkEnd w:id="1"/>
    <w:bookmarkStart w:name="z2"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басшысының уақытша міндетін атқарушы А.Е.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Маңғыстау облысы әкімінің орынбасары Р.К. Сәкеевке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Құлшықов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өкілеттігін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Қуанов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27/328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Маңғыстау облысы бойынша 2019 жылға арналған жер үстi көздерiндегі су ресурстарын пайдаланғаны үшін төлемақы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2910"/>
        <w:gridCol w:w="3917"/>
        <w:gridCol w:w="4256"/>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Арнаулы су пайдалану түрлері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Ставкалары (теңге)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пайдалану және коммуналдық қызметтер</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текше метр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жылу энергетикасын қоса есептегенде</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текше метр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текше метр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көздерінен су алуды жүзеге асыратын тоған шаруашылықтары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текше метр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текше метр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