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e12a" w14:textId="235e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мемлекеттік орман қоры учаскелеріндегі орманды пайдаланғаны үшін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2019 жылғы 30 мамырдағы № 27/327 шешімі. Маңғыстау облысы Әділет департаментінде 2019 жылғы 4 маусымда № 3923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кодексінің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587-бабының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облыстық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бойынша мемлекеттік орман қорынын учаскелерінде жанама орман пайдалану үшін төлемақы мөлшерлемелері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 бойынша мемлекеттік орман қоры учаскелерін аңшылық шаруашылығының мұқтаждықтары, ғылыми-зерттеу, сауықтыру, рекреациялық, тарихи-мәдени, туристік және спорттық мақсаттарда пайдаланғаны үшін төлемақы мөлшерлемелері белгіленсін.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Маңғыстау облыстық мәслихатының аппараты" мемлекеттік мекемесі (аппарат басшысы Ә.Қ. Дауылбаев) осы шешімнің әділет органдарында мемлекеттік тіркелуін, Маңғыстау облыстық мәслихатының интернет-ресурсында орналастырылуын қамтамасыз етсін.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3 тармақ жаңа редакцияда - Маңғыстау облыстық мәслихатының 31.03.2021 № 2/20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Маңғыстау облысы әкімінің орынбасары Р.К. Сәкеевке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Құлшықов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облыстық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өкілеттігін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Қуанов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мемлекеттiк орман қорының учаскелерiнде жанама орман пайдалану үшін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1-қосымшаға орыс тілінде өзгеріс енгізілді, қазақ тіліндегі мәтіні өзгермейді- Маңғыстау облыстық мәслихатының 31.03.2021 № 2/20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Жанама орман пайдалану түрлері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Төлемақы мөлшерлемелері (теңге)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Шабындық жерлер, соның ішінде шабындық жерлердің сапалық жай-күйінің топтары бойынша: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қанағаттанарлық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қанағаттанғысыз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 жаю, соның ішінде ауыл шаруашылығы жануарларының бір басын жаю топтары бойынша: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мүйізді, жылқы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 қара төлі, есек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ешкі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27/327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облысы бойынша мемлекеттік орман қоры учаскелерін аңшылық шаруашылығының мұқтаждықтары, ғылыми-зерттеу, сауықтыру, рекреациялық, тарихи-мәдени, туристік және спорттық мақсаттарда пайдаланғаны үшін 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 енгізілді - Маңғыстау облысы мәслихатының 24.08.2022 </w:t>
      </w:r>
      <w:r>
        <w:rPr>
          <w:rFonts w:ascii="Times New Roman"/>
          <w:b w:val="false"/>
          <w:i w:val="false"/>
          <w:color w:val="ff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Пайдалану түрі, соның ішінде мерзімі бойынша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Өлшем бірлігі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Төлемақы мөлшерлемелері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Ұзақ мерзімді орман пайдалану (10 жылдан 49 жылға дейін)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рекреациялық, туристік және тарихи-мәдени, спорттық мақсаттарында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552,01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 және сауықтыру мақсаттарында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136,32 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аңшылық шаруашылығының мұқтаждықтары үшін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2017 жылғы 25 желтоқсандағы "Салық және бюджетке төленетін басқа да міндетті төлемдер туралы кодексінің (Салық кодексі)" 508-бабының 2-тармағына сәйкес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орман пайдалану (1 жылдан 10 жылға дейін)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орман қоры учаскелерін ғылыми-зерттеу, тарихи-мәдени, сауықтыру, рекреациялық, туристік және спорттық мақсаттарында пайдалану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әрбір күн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айлық есептік көрсеткіш (АЕК)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