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0af14" w14:textId="530af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облысында қоғамдық тәртiптi қамтамасыз етуге қатысатын азаматтарды көтермелеудiң түрлерi мен тәртiбiн, сондай-ақ оларға ақшалай сыйақының мөлшерiн айқындау туралы</w:t>
      </w:r>
    </w:p>
    <w:p>
      <w:pPr>
        <w:spacing w:after="0"/>
        <w:ind w:left="0"/>
        <w:jc w:val="both"/>
      </w:pPr>
      <w:r>
        <w:rPr>
          <w:rFonts w:ascii="Times New Roman"/>
          <w:b w:val="false"/>
          <w:i w:val="false"/>
          <w:color w:val="000000"/>
          <w:sz w:val="28"/>
        </w:rPr>
        <w:t>Маңғыстау облысы әкімдігінің 2019 жылғы 9 шілдедегі № 134 қаулысы. Маңғыстау облысы Әділет департаментінде 2019 жылғы 11 шілдеде № 3947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2004 жылғы 9 шілдедегі "Қоғамдық тәртіпті қамтамасыз етуге азаматтардың қатысуы туралы" </w:t>
      </w:r>
      <w:r>
        <w:rPr>
          <w:rFonts w:ascii="Times New Roman"/>
          <w:b w:val="false"/>
          <w:i w:val="false"/>
          <w:color w:val="000000"/>
          <w:sz w:val="28"/>
        </w:rPr>
        <w:t>Заңына</w:t>
      </w:r>
      <w:r>
        <w:rPr>
          <w:rFonts w:ascii="Times New Roman"/>
          <w:b w:val="false"/>
          <w:i w:val="false"/>
          <w:color w:val="000000"/>
          <w:sz w:val="28"/>
        </w:rPr>
        <w:t xml:space="preserve"> сәйкес, Маңғыстау облысының әкімдігі ҚАУЛЫ ЕТЕДІ:</w:t>
      </w:r>
    </w:p>
    <w:bookmarkEnd w:id="0"/>
    <w:bookmarkStart w:name="z1"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Маңғыстау облысында қоғамдық тәртiптi қамтамасыз етуге қатысатын азаматтарды көтермелеудiң түрлерi мен тәртiбi, сондай-ақ оларға ақшалай сыйақының мөлшерi айқындалсын.</w:t>
      </w:r>
    </w:p>
    <w:bookmarkEnd w:id="1"/>
    <w:bookmarkStart w:name="z2" w:id="2"/>
    <w:p>
      <w:pPr>
        <w:spacing w:after="0"/>
        <w:ind w:left="0"/>
        <w:jc w:val="both"/>
      </w:pPr>
      <w:r>
        <w:rPr>
          <w:rFonts w:ascii="Times New Roman"/>
          <w:b w:val="false"/>
          <w:i w:val="false"/>
          <w:color w:val="000000"/>
          <w:sz w:val="28"/>
        </w:rPr>
        <w:t xml:space="preserve">
      2. Маңғыстау облысы әкімдігінің 2018 жылғы 11 маусымдағы </w:t>
      </w:r>
      <w:r>
        <w:rPr>
          <w:rFonts w:ascii="Times New Roman"/>
          <w:b w:val="false"/>
          <w:i w:val="false"/>
          <w:color w:val="000000"/>
          <w:sz w:val="28"/>
        </w:rPr>
        <w:t>№ 151</w:t>
      </w:r>
      <w:r>
        <w:rPr>
          <w:rFonts w:ascii="Times New Roman"/>
          <w:b w:val="false"/>
          <w:i w:val="false"/>
          <w:color w:val="000000"/>
          <w:sz w:val="28"/>
        </w:rPr>
        <w:t xml:space="preserve"> "Қоғамдық тәртiптi қамтамасыз етуге қатысатын азаматтарды көтермелеудiң түрлерi мен тәртiбiн, сондай-ақ оларға ақшалай сыйақының мөлшерiн айқындау туралы" қаулысының (нормативтік құқықтық актілерді мемлекеттік тіркеу Тізілімінде № 3677 болып тіркелген, 2018 жылғы 12 шілдеде Қазақстан Республикасының нормативтік құқықтық актілерінің эталондық бақылау банкінде жарияланған) күші жойылды деп танылсын.</w:t>
      </w:r>
    </w:p>
    <w:bookmarkEnd w:id="2"/>
    <w:bookmarkStart w:name="z3" w:id="3"/>
    <w:p>
      <w:pPr>
        <w:spacing w:after="0"/>
        <w:ind w:left="0"/>
        <w:jc w:val="both"/>
      </w:pPr>
      <w:r>
        <w:rPr>
          <w:rFonts w:ascii="Times New Roman"/>
          <w:b w:val="false"/>
          <w:i w:val="false"/>
          <w:color w:val="000000"/>
          <w:sz w:val="28"/>
        </w:rPr>
        <w:t>
      3. "Маңғыстау облысы әкімінің аппараты" мемлекеттік мекемесі (Н.Т. Тәжібаев) осы қаулының әділет органдарында мемлекеттік тіркелуін, Қазақстан Республикасының нормативтік құқықтық актілерінің эталондық бақылау банкінде және бұқаралық ақпарат құралдарында ресми жариялануын, Маңғыстау облысы әкімдігінің интернет-ресурсында орналастырылуын қамтамасыз етсін.</w:t>
      </w:r>
    </w:p>
    <w:bookmarkEnd w:id="3"/>
    <w:bookmarkStart w:name="z4" w:id="4"/>
    <w:p>
      <w:pPr>
        <w:spacing w:after="0"/>
        <w:ind w:left="0"/>
        <w:jc w:val="both"/>
      </w:pPr>
      <w:r>
        <w:rPr>
          <w:rFonts w:ascii="Times New Roman"/>
          <w:b w:val="false"/>
          <w:i w:val="false"/>
          <w:color w:val="000000"/>
          <w:sz w:val="28"/>
        </w:rPr>
        <w:t>
      4. Осы қаулының орындалуын бақылау Маңғыстау облысы әкімінің орынбасары Р.К. Сәкеевке жүктелсін.</w:t>
      </w:r>
    </w:p>
    <w:bookmarkEnd w:id="4"/>
    <w:bookmarkStart w:name="z5" w:id="5"/>
    <w:p>
      <w:pPr>
        <w:spacing w:after="0"/>
        <w:ind w:left="0"/>
        <w:jc w:val="both"/>
      </w:pPr>
      <w:r>
        <w:rPr>
          <w:rFonts w:ascii="Times New Roman"/>
          <w:b w:val="false"/>
          <w:i w:val="false"/>
          <w:color w:val="000000"/>
          <w:sz w:val="28"/>
        </w:rPr>
        <w:t>
      5.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Трұмов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"09" 07 №134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 қосымша</w:t>
            </w:r>
          </w:p>
        </w:tc>
      </w:tr>
    </w:tbl>
    <w:bookmarkStart w:name="z10" w:id="6"/>
    <w:p>
      <w:pPr>
        <w:spacing w:after="0"/>
        <w:ind w:left="0"/>
        <w:jc w:val="left"/>
      </w:pPr>
      <w:r>
        <w:rPr>
          <w:rFonts w:ascii="Times New Roman"/>
          <w:b/>
          <w:i w:val="false"/>
          <w:color w:val="000000"/>
        </w:rPr>
        <w:t xml:space="preserve"> Маңғыстау облысында қоғамдық тәртiптi қамтамасыз етуге қатысатын азаматтарды көтермелеудiң түрлерi мен тәртiбi, сондай-ақ оларға ақшалай сыйақының мөлшерi</w:t>
      </w:r>
    </w:p>
    <w:bookmarkEnd w:id="6"/>
    <w:p>
      <w:pPr>
        <w:spacing w:after="0"/>
        <w:ind w:left="0"/>
        <w:jc w:val="left"/>
      </w:pPr>
      <w:r>
        <w:br/>
      </w:r>
      <w:r>
        <w:rPr>
          <w:rFonts w:ascii="Times New Roman"/>
          <w:b w:val="false"/>
          <w:i w:val="false"/>
          <w:color w:val="000000"/>
          <w:sz w:val="28"/>
        </w:rPr>
        <w:t>
</w:t>
      </w:r>
    </w:p>
    <w:bookmarkStart w:name="z11" w:id="7"/>
    <w:p>
      <w:pPr>
        <w:spacing w:after="0"/>
        <w:ind w:left="0"/>
        <w:jc w:val="left"/>
      </w:pPr>
      <w:r>
        <w:rPr>
          <w:rFonts w:ascii="Times New Roman"/>
          <w:b/>
          <w:i w:val="false"/>
          <w:color w:val="000000"/>
        </w:rPr>
        <w:t xml:space="preserve"> 1. Көтермелеудiң түрлерi</w:t>
      </w:r>
    </w:p>
    <w:bookmarkEnd w:id="7"/>
    <w:bookmarkStart w:name="z12" w:id="8"/>
    <w:p>
      <w:pPr>
        <w:spacing w:after="0"/>
        <w:ind w:left="0"/>
        <w:jc w:val="both"/>
      </w:pPr>
      <w:r>
        <w:rPr>
          <w:rFonts w:ascii="Times New Roman"/>
          <w:b w:val="false"/>
          <w:i w:val="false"/>
          <w:color w:val="000000"/>
          <w:sz w:val="28"/>
        </w:rPr>
        <w:t>
      1. Қоғамдық тәртіпті қамтамасыз етуге қатысатын азаматтарды көтермелеу шаралары мыналар:</w:t>
      </w:r>
    </w:p>
    <w:bookmarkEnd w:id="8"/>
    <w:bookmarkStart w:name="z13" w:id="9"/>
    <w:p>
      <w:pPr>
        <w:spacing w:after="0"/>
        <w:ind w:left="0"/>
        <w:jc w:val="both"/>
      </w:pPr>
      <w:r>
        <w:rPr>
          <w:rFonts w:ascii="Times New Roman"/>
          <w:b w:val="false"/>
          <w:i w:val="false"/>
          <w:color w:val="000000"/>
          <w:sz w:val="28"/>
        </w:rPr>
        <w:t>
      1) алғыс жариялау;</w:t>
      </w:r>
    </w:p>
    <w:bookmarkEnd w:id="9"/>
    <w:bookmarkStart w:name="z14" w:id="10"/>
    <w:p>
      <w:pPr>
        <w:spacing w:after="0"/>
        <w:ind w:left="0"/>
        <w:jc w:val="both"/>
      </w:pPr>
      <w:r>
        <w:rPr>
          <w:rFonts w:ascii="Times New Roman"/>
          <w:b w:val="false"/>
          <w:i w:val="false"/>
          <w:color w:val="000000"/>
          <w:sz w:val="28"/>
        </w:rPr>
        <w:t>
      2) грамотамен марапаттау;</w:t>
      </w:r>
    </w:p>
    <w:bookmarkEnd w:id="10"/>
    <w:bookmarkStart w:name="z15" w:id="11"/>
    <w:p>
      <w:pPr>
        <w:spacing w:after="0"/>
        <w:ind w:left="0"/>
        <w:jc w:val="both"/>
      </w:pPr>
      <w:r>
        <w:rPr>
          <w:rFonts w:ascii="Times New Roman"/>
          <w:b w:val="false"/>
          <w:i w:val="false"/>
          <w:color w:val="000000"/>
          <w:sz w:val="28"/>
        </w:rPr>
        <w:t>
      3) ақшалай сыйақы беру;</w:t>
      </w:r>
    </w:p>
    <w:bookmarkEnd w:id="11"/>
    <w:bookmarkStart w:name="z16" w:id="12"/>
    <w:p>
      <w:pPr>
        <w:spacing w:after="0"/>
        <w:ind w:left="0"/>
        <w:jc w:val="both"/>
      </w:pPr>
      <w:r>
        <w:rPr>
          <w:rFonts w:ascii="Times New Roman"/>
          <w:b w:val="false"/>
          <w:i w:val="false"/>
          <w:color w:val="000000"/>
          <w:sz w:val="28"/>
        </w:rPr>
        <w:t>
      4) өз құзыреті шегінде жергілікті өкілді және атқарушы органдар айқындайтын өзге де шаралар.</w:t>
      </w:r>
    </w:p>
    <w:bookmarkEnd w:id="12"/>
    <w:bookmarkStart w:name="z17" w:id="13"/>
    <w:p>
      <w:pPr>
        <w:spacing w:after="0"/>
        <w:ind w:left="0"/>
        <w:jc w:val="left"/>
      </w:pPr>
      <w:r>
        <w:rPr>
          <w:rFonts w:ascii="Times New Roman"/>
          <w:b/>
          <w:i w:val="false"/>
          <w:color w:val="000000"/>
        </w:rPr>
        <w:t xml:space="preserve"> 2. Көтермелеудiң тәртiбi</w:t>
      </w:r>
    </w:p>
    <w:bookmarkEnd w:id="13"/>
    <w:bookmarkStart w:name="z18" w:id="14"/>
    <w:p>
      <w:pPr>
        <w:spacing w:after="0"/>
        <w:ind w:left="0"/>
        <w:jc w:val="both"/>
      </w:pPr>
      <w:r>
        <w:rPr>
          <w:rFonts w:ascii="Times New Roman"/>
          <w:b w:val="false"/>
          <w:i w:val="false"/>
          <w:color w:val="000000"/>
          <w:sz w:val="28"/>
        </w:rPr>
        <w:t>
      2. Қоғамдық тәртiптi қамтамасыз етуге қатысатын азаматтарды көтермелеу мәселелерiн Маңғыстау облысы әкiмдiгiмен құрылатын қоғамдық тәртiптi қамтамасыз етуге қатысатын азаматтарды көтермелеу жөнiндегi облыстық комиссия (бұдан әрi - Комиссия) қарайды.</w:t>
      </w:r>
    </w:p>
    <w:bookmarkEnd w:id="14"/>
    <w:bookmarkStart w:name="z19" w:id="15"/>
    <w:p>
      <w:pPr>
        <w:spacing w:after="0"/>
        <w:ind w:left="0"/>
        <w:jc w:val="both"/>
      </w:pPr>
      <w:r>
        <w:rPr>
          <w:rFonts w:ascii="Times New Roman"/>
          <w:b w:val="false"/>
          <w:i w:val="false"/>
          <w:color w:val="000000"/>
          <w:sz w:val="28"/>
        </w:rPr>
        <w:t>
      3. Қоғамдық тәртiптi қамтамасыз етуге белсендi қатысатын азаматтарды көтермелеу туралы ұсынымды Комиссияда қарауға "Қазақстан Республикасы Ішкі істер министрлігі Маңғыстау облысының Полиция департаменті" мемлекеттік мекемесі (бұдан әрі – ПД) енгiзедi.</w:t>
      </w:r>
    </w:p>
    <w:bookmarkEnd w:id="15"/>
    <w:bookmarkStart w:name="z20" w:id="16"/>
    <w:p>
      <w:pPr>
        <w:spacing w:after="0"/>
        <w:ind w:left="0"/>
        <w:jc w:val="both"/>
      </w:pPr>
      <w:r>
        <w:rPr>
          <w:rFonts w:ascii="Times New Roman"/>
          <w:b w:val="false"/>
          <w:i w:val="false"/>
          <w:color w:val="000000"/>
          <w:sz w:val="28"/>
        </w:rPr>
        <w:t>
      4. Комиссия қабылдайтын шешiм көтермелеу үшiн негiз болып табылады.</w:t>
      </w:r>
    </w:p>
    <w:bookmarkEnd w:id="16"/>
    <w:bookmarkStart w:name="z21" w:id="17"/>
    <w:p>
      <w:pPr>
        <w:spacing w:after="0"/>
        <w:ind w:left="0"/>
        <w:jc w:val="both"/>
      </w:pPr>
      <w:r>
        <w:rPr>
          <w:rFonts w:ascii="Times New Roman"/>
          <w:b w:val="false"/>
          <w:i w:val="false"/>
          <w:color w:val="000000"/>
          <w:sz w:val="28"/>
        </w:rPr>
        <w:t>
      5. Ақшалай сыйақыны төлеуге Комиссия қабылдаған шешiмге сәйкес, қосымша ПД бастығының бұйрығы шығарылады.</w:t>
      </w:r>
    </w:p>
    <w:bookmarkEnd w:id="17"/>
    <w:bookmarkStart w:name="z22" w:id="18"/>
    <w:p>
      <w:pPr>
        <w:spacing w:after="0"/>
        <w:ind w:left="0"/>
        <w:jc w:val="both"/>
      </w:pPr>
      <w:r>
        <w:rPr>
          <w:rFonts w:ascii="Times New Roman"/>
          <w:b w:val="false"/>
          <w:i w:val="false"/>
          <w:color w:val="000000"/>
          <w:sz w:val="28"/>
        </w:rPr>
        <w:t>
      6. Көтермелеу түрлерiн, соның iшiнде ақшалай сыйақы мөлшерiн, көтермеленушiнiң қоғамдық тәртiптi қамтамасыз етуге қосқан үлесiн ескере отырып, Комиссия белгiлейдi.</w:t>
      </w:r>
    </w:p>
    <w:bookmarkEnd w:id="18"/>
    <w:bookmarkStart w:name="z23" w:id="19"/>
    <w:p>
      <w:pPr>
        <w:spacing w:after="0"/>
        <w:ind w:left="0"/>
        <w:jc w:val="both"/>
      </w:pPr>
      <w:r>
        <w:rPr>
          <w:rFonts w:ascii="Times New Roman"/>
          <w:b w:val="false"/>
          <w:i w:val="false"/>
          <w:color w:val="000000"/>
          <w:sz w:val="28"/>
        </w:rPr>
        <w:t>
      7. Қоғамдық тәртiптi қамтамасыз етуге қатысқан азаматтарға көтермелеу шараларын ПД салтанатты жағдайда жүзеге асырады.</w:t>
      </w:r>
    </w:p>
    <w:bookmarkEnd w:id="19"/>
    <w:bookmarkStart w:name="z24" w:id="20"/>
    <w:p>
      <w:pPr>
        <w:spacing w:after="0"/>
        <w:ind w:left="0"/>
        <w:jc w:val="both"/>
      </w:pPr>
      <w:r>
        <w:rPr>
          <w:rFonts w:ascii="Times New Roman"/>
          <w:b w:val="false"/>
          <w:i w:val="false"/>
          <w:color w:val="000000"/>
          <w:sz w:val="28"/>
        </w:rPr>
        <w:t>
      8. ПД ақшалай сыйақыны төлеудi облыстық бюджет қаражаты есебiнен жүргiзедi.</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