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6abc0" w14:textId="736ab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 әкімдігінің кейбір қаулыларына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әкімдігінің 2019 жылғы 16 шілдедегі № 147 қаулысы. Маңғыстау облысы Әділет департаментінде 2019 жылғы 6 тамызда № 3967 болып тіркелді. Күші жойылды-Маңғыстау облысы әкімдігінің 2020 жылғы 10 наурыздағы № 40 қаулысымен</w:t>
      </w:r>
    </w:p>
    <w:p>
      <w:pPr>
        <w:spacing w:after="0"/>
        <w:ind w:left="0"/>
        <w:jc w:val="both"/>
      </w:pPr>
      <w:bookmarkStart w:name="z0" w:id="0"/>
      <w:r>
        <w:rPr>
          <w:rFonts w:ascii="Times New Roman"/>
          <w:b w:val="false"/>
          <w:i w:val="false"/>
          <w:color w:val="ff0000"/>
          <w:sz w:val="28"/>
        </w:rPr>
        <w:t xml:space="preserve">
      Ескерту. Күші жойылды - Маңғыстау облысы әкімдігінің 10.03.2020 </w:t>
      </w:r>
      <w:r>
        <w:rPr>
          <w:rFonts w:ascii="Times New Roman"/>
          <w:b w:val="false"/>
          <w:i w:val="false"/>
          <w:color w:val="ff0000"/>
          <w:sz w:val="28"/>
        </w:rPr>
        <w:t>№ 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End w:id="0"/>
    <w:p>
      <w:pPr>
        <w:spacing w:after="0"/>
        <w:ind w:left="0"/>
        <w:jc w:val="both"/>
      </w:pPr>
      <w:r>
        <w:rPr>
          <w:rFonts w:ascii="Times New Roman"/>
          <w:b w:val="false"/>
          <w:i w:val="false"/>
          <w:color w:val="000000"/>
          <w:sz w:val="28"/>
        </w:rPr>
        <w:t xml:space="preserve">
      Қазақстан Республикасының 2013 жылғы 15 сәуірдегі "Мемлекеттік көрсетілетін қызметтер туралы" </w:t>
      </w:r>
      <w:r>
        <w:rPr>
          <w:rFonts w:ascii="Times New Roman"/>
          <w:b w:val="false"/>
          <w:i w:val="false"/>
          <w:color w:val="000000"/>
          <w:sz w:val="28"/>
        </w:rPr>
        <w:t>Заңына</w:t>
      </w:r>
      <w:r>
        <w:rPr>
          <w:rFonts w:ascii="Times New Roman"/>
          <w:b w:val="false"/>
          <w:i w:val="false"/>
          <w:color w:val="000000"/>
          <w:sz w:val="28"/>
        </w:rPr>
        <w:t xml:space="preserve"> сәйкес, Маңғыстау облысының әкімдігі ҚАУЛЫ ЕТЕДІ:</w:t>
      </w:r>
    </w:p>
    <w:bookmarkStart w:name="z1"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Маңғыстау облысы әкімдігінің кейбір қаулыларына өзгерістер енгізілсін.</w:t>
      </w:r>
    </w:p>
    <w:bookmarkEnd w:id="1"/>
    <w:bookmarkStart w:name="z2" w:id="2"/>
    <w:p>
      <w:pPr>
        <w:spacing w:after="0"/>
        <w:ind w:left="0"/>
        <w:jc w:val="both"/>
      </w:pPr>
      <w:r>
        <w:rPr>
          <w:rFonts w:ascii="Times New Roman"/>
          <w:b w:val="false"/>
          <w:i w:val="false"/>
          <w:color w:val="000000"/>
          <w:sz w:val="28"/>
        </w:rPr>
        <w:t>
      2. "Маңғыстау облысының ауыл шаруашылығы басқармасы" мемлекеттік мекемесі (С. С. Қалдығұл) осы қаулының әділет органдарында мемлекеттік тіркелуін, оның Қазақстан Республикасы нормативтік құқықтық актілерінің эталондық бақылау банкі мен бұқаралық ақпарат құралдарында ресми жариялануын, Маңғыстау облысы әкімдігінің интернет - ресурсында орналастырылуын қамтамасыз етсін.</w:t>
      </w:r>
    </w:p>
    <w:bookmarkEnd w:id="2"/>
    <w:bookmarkStart w:name="z3" w:id="3"/>
    <w:p>
      <w:pPr>
        <w:spacing w:after="0"/>
        <w:ind w:left="0"/>
        <w:jc w:val="both"/>
      </w:pPr>
      <w:r>
        <w:rPr>
          <w:rFonts w:ascii="Times New Roman"/>
          <w:b w:val="false"/>
          <w:i w:val="false"/>
          <w:color w:val="000000"/>
          <w:sz w:val="28"/>
        </w:rPr>
        <w:t>
      3. Осы қаулының орындалуын бақылау Маңғыстау облысы әкімінің орынбасары Р. К. Сәкеевке жүктелсін.</w:t>
      </w:r>
    </w:p>
    <w:bookmarkEnd w:id="3"/>
    <w:bookmarkStart w:name="z4" w:id="4"/>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Маңғыстау 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Трұмов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2019 жылғы 16 шілдедегі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147 қаулысына қосымша</w:t>
            </w:r>
          </w:p>
        </w:tc>
      </w:tr>
    </w:tbl>
    <w:p>
      <w:pPr>
        <w:spacing w:after="0"/>
        <w:ind w:left="0"/>
        <w:jc w:val="left"/>
      </w:pPr>
      <w:r>
        <w:rPr>
          <w:rFonts w:ascii="Times New Roman"/>
          <w:b/>
          <w:i w:val="false"/>
          <w:color w:val="000000"/>
        </w:rPr>
        <w:t xml:space="preserve"> Маңғыстау облысы әкімдігінің өзгерістер енгізілетін қаулыларының тізбесі</w:t>
      </w:r>
    </w:p>
    <w:bookmarkStart w:name="z8" w:id="5"/>
    <w:p>
      <w:pPr>
        <w:spacing w:after="0"/>
        <w:ind w:left="0"/>
        <w:jc w:val="both"/>
      </w:pPr>
      <w:r>
        <w:rPr>
          <w:rFonts w:ascii="Times New Roman"/>
          <w:b w:val="false"/>
          <w:i w:val="false"/>
          <w:color w:val="000000"/>
          <w:sz w:val="28"/>
        </w:rPr>
        <w:t xml:space="preserve">
      1. Маңғыстау облысы әкімдігінің 2018 жылғы 16 сәуірдегі № 70 "Ауыл шаруашылығы саласындағы мемлекеттік көрсетілетін қызмет регламенттерін бекіту туралы" </w:t>
      </w:r>
      <w:r>
        <w:rPr>
          <w:rFonts w:ascii="Times New Roman"/>
          <w:b w:val="false"/>
          <w:i w:val="false"/>
          <w:color w:val="000000"/>
          <w:sz w:val="28"/>
        </w:rPr>
        <w:t>каулысында</w:t>
      </w:r>
      <w:r>
        <w:rPr>
          <w:rFonts w:ascii="Times New Roman"/>
          <w:b w:val="false"/>
          <w:i w:val="false"/>
          <w:color w:val="000000"/>
          <w:sz w:val="28"/>
        </w:rPr>
        <w:t xml:space="preserve"> (нормативтік құқықтық актілерді мемлекеттік тіркеу Тізілімінде № 3600 болып тіркелген, 2018 жылғы 16 мамырда нормативтік құқықтық актілерінің Эталондық бақылау банкінде жарияланған):</w:t>
      </w:r>
    </w:p>
    <w:bookmarkEnd w:id="5"/>
    <w:bookmarkStart w:name="z9" w:id="6"/>
    <w:p>
      <w:pPr>
        <w:spacing w:after="0"/>
        <w:ind w:left="0"/>
        <w:jc w:val="both"/>
      </w:pPr>
      <w:r>
        <w:rPr>
          <w:rFonts w:ascii="Times New Roman"/>
          <w:b w:val="false"/>
          <w:i w:val="false"/>
          <w:color w:val="000000"/>
          <w:sz w:val="28"/>
        </w:rPr>
        <w:t xml:space="preserve">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Маңғыстау облысы әкімдігінің өзгерістер енгізілетін қаулылар тізбесіне (бұдан әрі - Тізбе)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жазылсын.</w:t>
      </w:r>
    </w:p>
    <w:bookmarkEnd w:id="6"/>
    <w:bookmarkStart w:name="z10" w:id="7"/>
    <w:p>
      <w:pPr>
        <w:spacing w:after="0"/>
        <w:ind w:left="0"/>
        <w:jc w:val="both"/>
      </w:pPr>
      <w:r>
        <w:rPr>
          <w:rFonts w:ascii="Times New Roman"/>
          <w:b w:val="false"/>
          <w:i w:val="false"/>
          <w:color w:val="000000"/>
          <w:sz w:val="28"/>
        </w:rPr>
        <w:t xml:space="preserve">
      2. Маңғыстау облысы әкімдігінің 2016 жылғы 4 мамырдағы № 118 "Агроөнеркәсіп кешен саласындағы мемлекеттік көрсетілетін қызметтер регламентін бекіту туралы" </w:t>
      </w:r>
      <w:r>
        <w:rPr>
          <w:rFonts w:ascii="Times New Roman"/>
          <w:b w:val="false"/>
          <w:i w:val="false"/>
          <w:color w:val="000000"/>
          <w:sz w:val="28"/>
        </w:rPr>
        <w:t>қаулысында</w:t>
      </w:r>
      <w:r>
        <w:rPr>
          <w:rFonts w:ascii="Times New Roman"/>
          <w:b w:val="false"/>
          <w:i w:val="false"/>
          <w:color w:val="000000"/>
          <w:sz w:val="28"/>
        </w:rPr>
        <w:t xml:space="preserve"> (нормативтік құқықтық актілердің мемлекеттік тіркеу Тізілімінде № 3061 болып тіркелген, "Әділет" ақпараттық – құқықтық жүйесінде 2016 жылғы 16 маусымда жарияланған):</w:t>
      </w:r>
    </w:p>
    <w:bookmarkEnd w:id="7"/>
    <w:bookmarkStart w:name="z11" w:id="8"/>
    <w:p>
      <w:pPr>
        <w:spacing w:after="0"/>
        <w:ind w:left="0"/>
        <w:jc w:val="both"/>
      </w:pPr>
      <w:r>
        <w:rPr>
          <w:rFonts w:ascii="Times New Roman"/>
          <w:b w:val="false"/>
          <w:i w:val="false"/>
          <w:color w:val="000000"/>
          <w:sz w:val="28"/>
        </w:rPr>
        <w:t xml:space="preserve">
      "Агроөнеркәсіптік кешен субъектілерінің қарыздарын кепілдендіру мен сақтандыру шеңберінде субсидиялау"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Тізбенің </w:t>
      </w:r>
      <w:r>
        <w:rPr>
          <w:rFonts w:ascii="Times New Roman"/>
          <w:b w:val="false"/>
          <w:i w:val="false"/>
          <w:color w:val="000000"/>
          <w:sz w:val="28"/>
        </w:rPr>
        <w:t>2 қосымшасына</w:t>
      </w:r>
      <w:r>
        <w:rPr>
          <w:rFonts w:ascii="Times New Roman"/>
          <w:b w:val="false"/>
          <w:i w:val="false"/>
          <w:color w:val="000000"/>
          <w:sz w:val="28"/>
        </w:rPr>
        <w:t xml:space="preserve"> сәйкес жаңа редакцияда жазылсын.</w:t>
      </w:r>
    </w:p>
    <w:bookmarkEnd w:id="8"/>
    <w:bookmarkStart w:name="z12" w:id="9"/>
    <w:p>
      <w:pPr>
        <w:spacing w:after="0"/>
        <w:ind w:left="0"/>
        <w:jc w:val="both"/>
      </w:pPr>
      <w:r>
        <w:rPr>
          <w:rFonts w:ascii="Times New Roman"/>
          <w:b w:val="false"/>
          <w:i w:val="false"/>
          <w:color w:val="000000"/>
          <w:sz w:val="28"/>
        </w:rPr>
        <w:t xml:space="preserve">
      3. Маңғыстау облысы әкімдігінің 2016 жылғы 12 сәуірдегі № 98 "Агроөнеркәсіптік кешен саласындағы дайындаушы ұйымдарға мемлекеттік көрсетілетін қызметтер регламенттерін бекіту туралы" </w:t>
      </w:r>
      <w:r>
        <w:rPr>
          <w:rFonts w:ascii="Times New Roman"/>
          <w:b w:val="false"/>
          <w:i w:val="false"/>
          <w:color w:val="000000"/>
          <w:sz w:val="28"/>
        </w:rPr>
        <w:t>қаулысында</w:t>
      </w:r>
      <w:r>
        <w:rPr>
          <w:rFonts w:ascii="Times New Roman"/>
          <w:b w:val="false"/>
          <w:i w:val="false"/>
          <w:color w:val="000000"/>
          <w:sz w:val="28"/>
        </w:rPr>
        <w:t xml:space="preserve"> (нормативтік құқықтық актілердің мемлекеттік тіркеу Тізілімінде № 3044 болып тіркелген, "Әділет" ақпараттық – құқықтық жүйесінде 2016 жылғы 18 мамырда жарияланған):</w:t>
      </w:r>
    </w:p>
    <w:bookmarkEnd w:id="9"/>
    <w:bookmarkStart w:name="z13" w:id="10"/>
    <w:p>
      <w:pPr>
        <w:spacing w:after="0"/>
        <w:ind w:left="0"/>
        <w:jc w:val="both"/>
      </w:pPr>
      <w:r>
        <w:rPr>
          <w:rFonts w:ascii="Times New Roman"/>
          <w:b w:val="false"/>
          <w:i w:val="false"/>
          <w:color w:val="000000"/>
          <w:sz w:val="28"/>
        </w:rPr>
        <w:t xml:space="preserve">
      "Агроөнеркәсіптік кешен саласындағы дайындаушы ұйымдарға есептелген қосылған құн салығы шегінде бюджетке төленген қосылған құн салығы сомасын субсидиялау" мемлекеттік көрсетілетін қызметі </w:t>
      </w:r>
      <w:r>
        <w:rPr>
          <w:rFonts w:ascii="Times New Roman"/>
          <w:b w:val="false"/>
          <w:i w:val="false"/>
          <w:color w:val="000000"/>
          <w:sz w:val="28"/>
        </w:rPr>
        <w:t>регламенті</w:t>
      </w:r>
      <w:r>
        <w:rPr>
          <w:rFonts w:ascii="Times New Roman"/>
          <w:b w:val="false"/>
          <w:i w:val="false"/>
          <w:color w:val="000000"/>
          <w:sz w:val="28"/>
        </w:rPr>
        <w:t xml:space="preserve"> осы Тізбенің </w:t>
      </w:r>
      <w:r>
        <w:rPr>
          <w:rFonts w:ascii="Times New Roman"/>
          <w:b w:val="false"/>
          <w:i w:val="false"/>
          <w:color w:val="000000"/>
          <w:sz w:val="28"/>
        </w:rPr>
        <w:t>3 қосымшасына</w:t>
      </w:r>
      <w:r>
        <w:rPr>
          <w:rFonts w:ascii="Times New Roman"/>
          <w:b w:val="false"/>
          <w:i w:val="false"/>
          <w:color w:val="000000"/>
          <w:sz w:val="28"/>
        </w:rPr>
        <w:t xml:space="preserve"> сәйкес жаңа редакцияда жазылсын.</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әкімдігінің өзгерістер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енгізілетін қаулыларының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тізбесіне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әкімдігінің 2018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16 сәуірдегі № 70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қаулысымен бекітілген</w:t>
            </w:r>
          </w:p>
        </w:tc>
      </w:tr>
    </w:tbl>
    <w:p>
      <w:pPr>
        <w:spacing w:after="0"/>
        <w:ind w:left="0"/>
        <w:jc w:val="left"/>
      </w:pPr>
      <w:r>
        <w:rPr>
          <w:rFonts w:ascii="Times New Roman"/>
          <w:b/>
          <w:i w:val="false"/>
          <w:color w:val="000000"/>
        </w:rPr>
        <w:t xml:space="preserve">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 мемлекеттік көрсетілетін қызмет регламенті 1. Жалпы ережелер</w:t>
      </w:r>
    </w:p>
    <w:bookmarkStart w:name="z22" w:id="11"/>
    <w:p>
      <w:pPr>
        <w:spacing w:after="0"/>
        <w:ind w:left="0"/>
        <w:jc w:val="both"/>
      </w:pPr>
      <w:r>
        <w:rPr>
          <w:rFonts w:ascii="Times New Roman"/>
          <w:b w:val="false"/>
          <w:i w:val="false"/>
          <w:color w:val="000000"/>
          <w:sz w:val="28"/>
        </w:rPr>
        <w:t>
      1.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 мемлекеттік көрсетілетін қызметін (бұдан әрі - мемлекеттік көрсетілетін қызмет) облыстың, аудандардың және облыстық маңызы бар қалалардың жергілікті атқарушы органдарымен (бұдан әрі – көрсетілетін қызметті беруші) көрсетіледі.</w:t>
      </w:r>
    </w:p>
    <w:bookmarkEnd w:id="11"/>
    <w:bookmarkStart w:name="z23" w:id="12"/>
    <w:p>
      <w:pPr>
        <w:spacing w:after="0"/>
        <w:ind w:left="0"/>
        <w:jc w:val="both"/>
      </w:pPr>
      <w:r>
        <w:rPr>
          <w:rFonts w:ascii="Times New Roman"/>
          <w:b w:val="false"/>
          <w:i w:val="false"/>
          <w:color w:val="000000"/>
          <w:sz w:val="28"/>
        </w:rPr>
        <w:t>
      Өтінімдерді қабылдау және мемлекеттік қызметті көрсету нәтижелерін беру "электрондық үкіметтің" www.egov.kz веб-порталы (бұдан әрі - портал) арқылы жүзеге асырылады.</w:t>
      </w:r>
    </w:p>
    <w:bookmarkEnd w:id="12"/>
    <w:bookmarkStart w:name="z24" w:id="13"/>
    <w:p>
      <w:pPr>
        <w:spacing w:after="0"/>
        <w:ind w:left="0"/>
        <w:jc w:val="both"/>
      </w:pPr>
      <w:r>
        <w:rPr>
          <w:rFonts w:ascii="Times New Roman"/>
          <w:b w:val="false"/>
          <w:i w:val="false"/>
          <w:color w:val="000000"/>
          <w:sz w:val="28"/>
        </w:rPr>
        <w:t>
      2. Мемлекеттік қызмет көрсету нысаны: электрондық (толық автоматтандырылған).</w:t>
      </w:r>
    </w:p>
    <w:bookmarkEnd w:id="13"/>
    <w:bookmarkStart w:name="z25" w:id="14"/>
    <w:p>
      <w:pPr>
        <w:spacing w:after="0"/>
        <w:ind w:left="0"/>
        <w:jc w:val="both"/>
      </w:pPr>
      <w:r>
        <w:rPr>
          <w:rFonts w:ascii="Times New Roman"/>
          <w:b w:val="false"/>
          <w:i w:val="false"/>
          <w:color w:val="000000"/>
          <w:sz w:val="28"/>
        </w:rPr>
        <w:t xml:space="preserve">
      3. Мемлекеттік қызмет көрсету нәтижесі – субсидияны аудару туралы хабарлама не Қазақстан Республикасы Премьер-Министрінің орынбасары – Қазақстан Республикасы Ауыл шаруашылығы министрінің 2017 жылғы 1 шілдедегі № 279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 мемлекеттік көрсетілетін қызмет стандартын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актілердің мемлекеттік тіркеу Тізілімінде № 15537 болып тіркелген) бекітілген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 мемлекеттік көрсетілетін қызмет стандартының (бұдан әрі – Стандарт) </w:t>
      </w:r>
      <w:r>
        <w:rPr>
          <w:rFonts w:ascii="Times New Roman"/>
          <w:b w:val="false"/>
          <w:i w:val="false"/>
          <w:color w:val="000000"/>
          <w:sz w:val="28"/>
        </w:rPr>
        <w:t>10 тармағымен</w:t>
      </w:r>
      <w:r>
        <w:rPr>
          <w:rFonts w:ascii="Times New Roman"/>
          <w:b w:val="false"/>
          <w:i w:val="false"/>
          <w:color w:val="000000"/>
          <w:sz w:val="28"/>
        </w:rPr>
        <w:t xml:space="preserve"> көзделген жағдайларда және негіздер бойынша мемлекеттік көрсетілетін қызметті ұсынудан уәжді бас тарту.</w:t>
      </w:r>
    </w:p>
    <w:bookmarkEnd w:id="14"/>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Start w:name="z26" w:id="15"/>
    <w:p>
      <w:pPr>
        <w:spacing w:after="0"/>
        <w:ind w:left="0"/>
        <w:jc w:val="both"/>
      </w:pPr>
      <w:r>
        <w:rPr>
          <w:rFonts w:ascii="Times New Roman"/>
          <w:b w:val="false"/>
          <w:i w:val="false"/>
          <w:color w:val="000000"/>
          <w:sz w:val="28"/>
        </w:rPr>
        <w:t xml:space="preserve">
      4. Мемлекеттік қызметті көрсету бойынша рәсімді (іс-қимылды) бастауға негіздеме көрсетілетін қызметті алушының Стандарттың </w:t>
      </w:r>
      <w:r>
        <w:rPr>
          <w:rFonts w:ascii="Times New Roman"/>
          <w:b w:val="false"/>
          <w:i w:val="false"/>
          <w:color w:val="000000"/>
          <w:sz w:val="28"/>
        </w:rPr>
        <w:t xml:space="preserve">9 тармағына </w:t>
      </w:r>
      <w:r>
        <w:rPr>
          <w:rFonts w:ascii="Times New Roman"/>
          <w:b w:val="false"/>
          <w:i w:val="false"/>
          <w:color w:val="000000"/>
          <w:sz w:val="28"/>
        </w:rPr>
        <w:t xml:space="preserve"> сәйкес өтінімді ұсынуы болып табылады.</w:t>
      </w:r>
    </w:p>
    <w:bookmarkEnd w:id="15"/>
    <w:bookmarkStart w:name="z27" w:id="16"/>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 орындалудың ұзақтығы:</w:t>
      </w:r>
    </w:p>
    <w:bookmarkEnd w:id="16"/>
    <w:bookmarkStart w:name="z28" w:id="17"/>
    <w:p>
      <w:pPr>
        <w:spacing w:after="0"/>
        <w:ind w:left="0"/>
        <w:jc w:val="both"/>
      </w:pPr>
      <w:r>
        <w:rPr>
          <w:rFonts w:ascii="Times New Roman"/>
          <w:b w:val="false"/>
          <w:i w:val="false"/>
          <w:color w:val="000000"/>
          <w:sz w:val="28"/>
        </w:rPr>
        <w:t xml:space="preserve">
      1) көрсетілетін қызметті берушінің жауапты орындаушысы электрондық цифрлық қолтаңбамен (бұдан әрі - ЭЦҚ) қол қою арқылы субсидиялауға арналған өтінімді қабылдауды растайды немесе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көрсетілетін қызметті ұсынудан уәжді бас тартады - 1 (бір) жұмыс күні ішінде; </w:t>
      </w:r>
    </w:p>
    <w:bookmarkEnd w:id="17"/>
    <w:bookmarkStart w:name="z29" w:id="18"/>
    <w:p>
      <w:pPr>
        <w:spacing w:after="0"/>
        <w:ind w:left="0"/>
        <w:jc w:val="both"/>
      </w:pPr>
      <w:r>
        <w:rPr>
          <w:rFonts w:ascii="Times New Roman"/>
          <w:b w:val="false"/>
          <w:i w:val="false"/>
          <w:color w:val="000000"/>
          <w:sz w:val="28"/>
        </w:rPr>
        <w:t>
      2) көрсетілетін қызметті берушінің жауапты орындаушысы Қаржыландыру жоспарына сәйкес субсидиялаудың ақпараттық жүйесінде "Қазынашылық-Клиет" ақпараттық жүйесіне жүктелетін субсидиялар төлеуге арналған төлем тапсырмаларын өтінімнің қабылданғаны расталғаннан кейін қалыптастырады - 2 (екі) жұмыс күні ішінде;</w:t>
      </w:r>
    </w:p>
    <w:bookmarkEnd w:id="18"/>
    <w:bookmarkStart w:name="z30" w:id="19"/>
    <w:p>
      <w:pPr>
        <w:spacing w:after="0"/>
        <w:ind w:left="0"/>
        <w:jc w:val="both"/>
      </w:pPr>
      <w:r>
        <w:rPr>
          <w:rFonts w:ascii="Times New Roman"/>
          <w:b w:val="false"/>
          <w:i w:val="false"/>
          <w:color w:val="000000"/>
          <w:sz w:val="28"/>
        </w:rPr>
        <w:t>
      3) көрсетілетін қызметті берушінің қаржы және есеп бөлімінің жауапты орындаушысы субсидияны төлейді - 2 (екі) сағат ішінде;</w:t>
      </w:r>
    </w:p>
    <w:bookmarkEnd w:id="19"/>
    <w:bookmarkStart w:name="z31" w:id="20"/>
    <w:p>
      <w:pPr>
        <w:spacing w:after="0"/>
        <w:ind w:left="0"/>
        <w:jc w:val="both"/>
      </w:pPr>
      <w:r>
        <w:rPr>
          <w:rFonts w:ascii="Times New Roman"/>
          <w:b w:val="false"/>
          <w:i w:val="false"/>
          <w:color w:val="000000"/>
          <w:sz w:val="28"/>
        </w:rPr>
        <w:t>
      4) көрсетілетін қызметті берушінің жауапты орындаушысы субсидиялаудың ақпараттық жүйесінде қаржы институтынан қолданыстағы субсидиялау шартының талаптарын өзгерту туралы хабарлама алған күннен бастап:</w:t>
      </w:r>
    </w:p>
    <w:bookmarkEnd w:id="20"/>
    <w:bookmarkStart w:name="z32" w:id="21"/>
    <w:p>
      <w:pPr>
        <w:spacing w:after="0"/>
        <w:ind w:left="0"/>
        <w:jc w:val="both"/>
      </w:pPr>
      <w:r>
        <w:rPr>
          <w:rFonts w:ascii="Times New Roman"/>
          <w:b w:val="false"/>
          <w:i w:val="false"/>
          <w:color w:val="000000"/>
          <w:sz w:val="28"/>
        </w:rPr>
        <w:t xml:space="preserve">
      субсидиялау шартының өзгертілген талаптарының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 қағидаларын бекіту туралы" Қазақстан Республикасы Премьер-Министрінің орынбасары – Қазақстан Республикасы Ауыл шаруашылығы министрінің 2016 жылғы 5 мамырдағы № 205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актілердің мемлекеттік тіркеу Тізілімінде № 13876 болып тіркелген) беітілген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 </w:t>
      </w:r>
      <w:r>
        <w:rPr>
          <w:rFonts w:ascii="Times New Roman"/>
          <w:b w:val="false"/>
          <w:i w:val="false"/>
          <w:color w:val="000000"/>
          <w:sz w:val="28"/>
        </w:rPr>
        <w:t>қағидаларында</w:t>
      </w:r>
      <w:r>
        <w:rPr>
          <w:rFonts w:ascii="Times New Roman"/>
          <w:b w:val="false"/>
          <w:i w:val="false"/>
          <w:color w:val="000000"/>
          <w:sz w:val="28"/>
        </w:rPr>
        <w:t xml:space="preserve"> (бұдан әрі - Қағида) белгіленген талаптарға сәйкестігін тексеруді жүзеге асырады;</w:t>
      </w:r>
    </w:p>
    <w:bookmarkEnd w:id="21"/>
    <w:bookmarkStart w:name="z33" w:id="22"/>
    <w:p>
      <w:pPr>
        <w:spacing w:after="0"/>
        <w:ind w:left="0"/>
        <w:jc w:val="both"/>
      </w:pPr>
      <w:r>
        <w:rPr>
          <w:rFonts w:ascii="Times New Roman"/>
          <w:b w:val="false"/>
          <w:i w:val="false"/>
          <w:color w:val="000000"/>
          <w:sz w:val="28"/>
        </w:rPr>
        <w:t xml:space="preserve">
      ұсынылатын өзгерістер </w:t>
      </w:r>
      <w:r>
        <w:rPr>
          <w:rFonts w:ascii="Times New Roman"/>
          <w:b w:val="false"/>
          <w:i w:val="false"/>
          <w:color w:val="000000"/>
          <w:sz w:val="28"/>
        </w:rPr>
        <w:t>Қағидалардың</w:t>
      </w:r>
      <w:r>
        <w:rPr>
          <w:rFonts w:ascii="Times New Roman"/>
          <w:b w:val="false"/>
          <w:i w:val="false"/>
          <w:color w:val="000000"/>
          <w:sz w:val="28"/>
        </w:rPr>
        <w:t xml:space="preserve"> шарттарына сәйкес болған жағдайда, субсидиялау шартына өзгеріс енгізу бойынша шешім қабылдап, оны рәсімдейді және бұл туралы қаржы институтын хабардар етеді - 3 (үш) жұмыс күні ішінде;</w:t>
      </w:r>
    </w:p>
    <w:bookmarkEnd w:id="22"/>
    <w:bookmarkStart w:name="z34" w:id="23"/>
    <w:p>
      <w:pPr>
        <w:spacing w:after="0"/>
        <w:ind w:left="0"/>
        <w:jc w:val="both"/>
      </w:pPr>
      <w:r>
        <w:rPr>
          <w:rFonts w:ascii="Times New Roman"/>
          <w:b w:val="false"/>
          <w:i w:val="false"/>
          <w:color w:val="000000"/>
          <w:sz w:val="28"/>
        </w:rPr>
        <w:t xml:space="preserve">
      5) көрсетілетін қызметті берушінің жауапты орындаушысы субсидиялау шартын Қағиданың </w:t>
      </w:r>
      <w:r>
        <w:rPr>
          <w:rFonts w:ascii="Times New Roman"/>
          <w:b w:val="false"/>
          <w:i w:val="false"/>
          <w:color w:val="000000"/>
          <w:sz w:val="28"/>
        </w:rPr>
        <w:t>25- тармағына</w:t>
      </w:r>
      <w:r>
        <w:rPr>
          <w:rFonts w:ascii="Times New Roman"/>
          <w:b w:val="false"/>
          <w:i w:val="false"/>
          <w:color w:val="000000"/>
          <w:sz w:val="28"/>
        </w:rPr>
        <w:t xml:space="preserve"> сәйкес біржақты бұзады - 1 (бір) жұмыс күні ішінде . </w:t>
      </w:r>
    </w:p>
    <w:bookmarkEnd w:id="23"/>
    <w:bookmarkStart w:name="z35" w:id="24"/>
    <w:p>
      <w:pPr>
        <w:spacing w:after="0"/>
        <w:ind w:left="0"/>
        <w:jc w:val="both"/>
      </w:pPr>
      <w:r>
        <w:rPr>
          <w:rFonts w:ascii="Times New Roman"/>
          <w:b w:val="false"/>
          <w:i w:val="false"/>
          <w:color w:val="000000"/>
          <w:sz w:val="28"/>
        </w:rPr>
        <w:t>
      6. Келесі ресімді (іс-қимылды) орындауды бастауға негіз болатын мемлекеттік қызмет көрсету ресімінің (іс-қимылдың) нәтижесі:</w:t>
      </w:r>
    </w:p>
    <w:bookmarkEnd w:id="24"/>
    <w:bookmarkStart w:name="z36" w:id="25"/>
    <w:p>
      <w:pPr>
        <w:spacing w:after="0"/>
        <w:ind w:left="0"/>
        <w:jc w:val="both"/>
      </w:pPr>
      <w:r>
        <w:rPr>
          <w:rFonts w:ascii="Times New Roman"/>
          <w:b w:val="false"/>
          <w:i w:val="false"/>
          <w:color w:val="000000"/>
          <w:sz w:val="28"/>
        </w:rPr>
        <w:t>
      1) өтінімді растау немесе уәжді бас тарту;</w:t>
      </w:r>
    </w:p>
    <w:bookmarkEnd w:id="25"/>
    <w:bookmarkStart w:name="z37" w:id="26"/>
    <w:p>
      <w:pPr>
        <w:spacing w:after="0"/>
        <w:ind w:left="0"/>
        <w:jc w:val="both"/>
      </w:pPr>
      <w:r>
        <w:rPr>
          <w:rFonts w:ascii="Times New Roman"/>
          <w:b w:val="false"/>
          <w:i w:val="false"/>
          <w:color w:val="000000"/>
          <w:sz w:val="28"/>
        </w:rPr>
        <w:t>
      2) төлем тапсырмаларын субсидиялауды ақпараттық жүйесінде қалыптастыру;</w:t>
      </w:r>
    </w:p>
    <w:bookmarkEnd w:id="26"/>
    <w:bookmarkStart w:name="z38" w:id="27"/>
    <w:p>
      <w:pPr>
        <w:spacing w:after="0"/>
        <w:ind w:left="0"/>
        <w:jc w:val="both"/>
      </w:pPr>
      <w:r>
        <w:rPr>
          <w:rFonts w:ascii="Times New Roman"/>
          <w:b w:val="false"/>
          <w:i w:val="false"/>
          <w:color w:val="000000"/>
          <w:sz w:val="28"/>
        </w:rPr>
        <w:t>
      3) субсидияны төлеу;</w:t>
      </w:r>
    </w:p>
    <w:bookmarkEnd w:id="27"/>
    <w:bookmarkStart w:name="z39" w:id="28"/>
    <w:p>
      <w:pPr>
        <w:spacing w:after="0"/>
        <w:ind w:left="0"/>
        <w:jc w:val="both"/>
      </w:pPr>
      <w:r>
        <w:rPr>
          <w:rFonts w:ascii="Times New Roman"/>
          <w:b w:val="false"/>
          <w:i w:val="false"/>
          <w:color w:val="000000"/>
          <w:sz w:val="28"/>
        </w:rPr>
        <w:t>
      4) субсидиялау шартын тексеру, өзгеріс енгізу;</w:t>
      </w:r>
    </w:p>
    <w:bookmarkEnd w:id="28"/>
    <w:bookmarkStart w:name="z40" w:id="29"/>
    <w:p>
      <w:pPr>
        <w:spacing w:after="0"/>
        <w:ind w:left="0"/>
        <w:jc w:val="both"/>
      </w:pPr>
      <w:r>
        <w:rPr>
          <w:rFonts w:ascii="Times New Roman"/>
          <w:b w:val="false"/>
          <w:i w:val="false"/>
          <w:color w:val="000000"/>
          <w:sz w:val="28"/>
        </w:rPr>
        <w:t>
      5) субсидиялау шартын біржақты бұзу.</w:t>
      </w:r>
    </w:p>
    <w:bookmarkEnd w:id="29"/>
    <w:p>
      <w:pPr>
        <w:spacing w:after="0"/>
        <w:ind w:left="0"/>
        <w:jc w:val="left"/>
      </w:pPr>
      <w:r>
        <w:rPr>
          <w:rFonts w:ascii="Times New Roman"/>
          <w:b/>
          <w:i w:val="false"/>
          <w:color w:val="000000"/>
        </w:rPr>
        <w:t xml:space="preserve"> 3. Мемлекеттік қызмет көрсету процесінде құрылымдық бөлімшелер (қызметкерлер) мен көрсетілетін қызметті берушінің өзара іс-қимыл тәртібін сипаттау</w:t>
      </w:r>
    </w:p>
    <w:bookmarkStart w:name="z41" w:id="30"/>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p>
    <w:bookmarkEnd w:id="30"/>
    <w:bookmarkStart w:name="z42" w:id="31"/>
    <w:p>
      <w:pPr>
        <w:spacing w:after="0"/>
        <w:ind w:left="0"/>
        <w:jc w:val="both"/>
      </w:pPr>
      <w:r>
        <w:rPr>
          <w:rFonts w:ascii="Times New Roman"/>
          <w:b w:val="false"/>
          <w:i w:val="false"/>
          <w:color w:val="000000"/>
          <w:sz w:val="28"/>
        </w:rPr>
        <w:t>
      1) көрсетілетін қызметті берушінің жауапты орындаушысы;</w:t>
      </w:r>
    </w:p>
    <w:bookmarkEnd w:id="31"/>
    <w:bookmarkStart w:name="z43" w:id="32"/>
    <w:p>
      <w:pPr>
        <w:spacing w:after="0"/>
        <w:ind w:left="0"/>
        <w:jc w:val="both"/>
      </w:pPr>
      <w:r>
        <w:rPr>
          <w:rFonts w:ascii="Times New Roman"/>
          <w:b w:val="false"/>
          <w:i w:val="false"/>
          <w:color w:val="000000"/>
          <w:sz w:val="28"/>
        </w:rPr>
        <w:t>
      2) көрсетілетін қызметті берушінің қаржы және есеп бөлімінің жауапты орындаушысы.</w:t>
      </w:r>
    </w:p>
    <w:bookmarkEnd w:id="32"/>
    <w:bookmarkStart w:name="z44" w:id="33"/>
    <w:p>
      <w:pPr>
        <w:spacing w:after="0"/>
        <w:ind w:left="0"/>
        <w:jc w:val="both"/>
      </w:pPr>
      <w:r>
        <w:rPr>
          <w:rFonts w:ascii="Times New Roman"/>
          <w:b w:val="false"/>
          <w:i w:val="false"/>
          <w:color w:val="000000"/>
          <w:sz w:val="28"/>
        </w:rPr>
        <w:t>
      8. Әрбiр рәсiмнiң (іс-қимылдың) ұзақтығын көрсете отырып әрбiр рәсiмнiң (іс-қимылдарды) өту реттілігін сипаттау:</w:t>
      </w:r>
    </w:p>
    <w:bookmarkEnd w:id="33"/>
    <w:bookmarkStart w:name="z45" w:id="34"/>
    <w:p>
      <w:pPr>
        <w:spacing w:after="0"/>
        <w:ind w:left="0"/>
        <w:jc w:val="both"/>
      </w:pPr>
      <w:r>
        <w:rPr>
          <w:rFonts w:ascii="Times New Roman"/>
          <w:b w:val="false"/>
          <w:i w:val="false"/>
          <w:color w:val="000000"/>
          <w:sz w:val="28"/>
        </w:rPr>
        <w:t xml:space="preserve">
      1) көрсетілетін қызметті берушінің жауапты орындаушысы ЭЦҚ қол қою арқылы субсидиялауға арналған өтінімді қабылдауды растайды немесе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көрсетілетін қызметті ұсынудан уәжді бас тартады - 1 (бір) жұмыс күні ішінде; </w:t>
      </w:r>
    </w:p>
    <w:bookmarkEnd w:id="34"/>
    <w:bookmarkStart w:name="z46" w:id="35"/>
    <w:p>
      <w:pPr>
        <w:spacing w:after="0"/>
        <w:ind w:left="0"/>
        <w:jc w:val="both"/>
      </w:pPr>
      <w:r>
        <w:rPr>
          <w:rFonts w:ascii="Times New Roman"/>
          <w:b w:val="false"/>
          <w:i w:val="false"/>
          <w:color w:val="000000"/>
          <w:sz w:val="28"/>
        </w:rPr>
        <w:t>
      2) көрсетілетін қызметті берушінің жауапты орындаушысы Қаржыландыру жоспарына сәйкес субсидиялаудың ақпараттық жүйесінде "Қазынашылық-Клиет" ақпараттық жүйесіне жүктелетін субсидиялар төлеуге арналған төлем тапсырмаларын өтінімнің қабылданғаны расталғаннан кейін қалыптастырады - 2 (екі) жұмыс күні ішінде;</w:t>
      </w:r>
    </w:p>
    <w:bookmarkEnd w:id="35"/>
    <w:bookmarkStart w:name="z47" w:id="36"/>
    <w:p>
      <w:pPr>
        <w:spacing w:after="0"/>
        <w:ind w:left="0"/>
        <w:jc w:val="both"/>
      </w:pPr>
      <w:r>
        <w:rPr>
          <w:rFonts w:ascii="Times New Roman"/>
          <w:b w:val="false"/>
          <w:i w:val="false"/>
          <w:color w:val="000000"/>
          <w:sz w:val="28"/>
        </w:rPr>
        <w:t>
      3) көрсетілетін қызметті берушінің қаржы және есеп бөлімінің жауапты орындаушысы субсидияны төлейді - 2 (екі) сағат ішінде;</w:t>
      </w:r>
    </w:p>
    <w:bookmarkEnd w:id="36"/>
    <w:bookmarkStart w:name="z48" w:id="37"/>
    <w:p>
      <w:pPr>
        <w:spacing w:after="0"/>
        <w:ind w:left="0"/>
        <w:jc w:val="both"/>
      </w:pPr>
      <w:r>
        <w:rPr>
          <w:rFonts w:ascii="Times New Roman"/>
          <w:b w:val="false"/>
          <w:i w:val="false"/>
          <w:color w:val="000000"/>
          <w:sz w:val="28"/>
        </w:rPr>
        <w:t>
      4) көрсетілетін қызметті берушінің жауапты орындаушысы субсидиялаудың ақпараттық жүйесінде қаржы институтынан қолданыстағы субсидиялау шартының талаптарын өзгерту туралы хабарлама алған күннен бастап:</w:t>
      </w:r>
    </w:p>
    <w:bookmarkEnd w:id="37"/>
    <w:bookmarkStart w:name="z49" w:id="38"/>
    <w:p>
      <w:pPr>
        <w:spacing w:after="0"/>
        <w:ind w:left="0"/>
        <w:jc w:val="both"/>
      </w:pPr>
      <w:r>
        <w:rPr>
          <w:rFonts w:ascii="Times New Roman"/>
          <w:b w:val="false"/>
          <w:i w:val="false"/>
          <w:color w:val="000000"/>
          <w:sz w:val="28"/>
        </w:rPr>
        <w:t xml:space="preserve">
      субсидиялау шартының өзгертілген талаптарының </w:t>
      </w:r>
      <w:r>
        <w:rPr>
          <w:rFonts w:ascii="Times New Roman"/>
          <w:b w:val="false"/>
          <w:i w:val="false"/>
          <w:color w:val="000000"/>
          <w:sz w:val="28"/>
        </w:rPr>
        <w:t>Қағидада</w:t>
      </w:r>
      <w:r>
        <w:rPr>
          <w:rFonts w:ascii="Times New Roman"/>
          <w:b w:val="false"/>
          <w:i w:val="false"/>
          <w:color w:val="000000"/>
          <w:sz w:val="28"/>
        </w:rPr>
        <w:t xml:space="preserve"> белгіленген талаптарға сәйкестігін тексеруді жүзеге асырады;</w:t>
      </w:r>
    </w:p>
    <w:bookmarkEnd w:id="38"/>
    <w:bookmarkStart w:name="z50" w:id="39"/>
    <w:p>
      <w:pPr>
        <w:spacing w:after="0"/>
        <w:ind w:left="0"/>
        <w:jc w:val="both"/>
      </w:pPr>
      <w:r>
        <w:rPr>
          <w:rFonts w:ascii="Times New Roman"/>
          <w:b w:val="false"/>
          <w:i w:val="false"/>
          <w:color w:val="000000"/>
          <w:sz w:val="28"/>
        </w:rPr>
        <w:t xml:space="preserve">
      ұсынылатын өзгерістер </w:t>
      </w:r>
      <w:r>
        <w:rPr>
          <w:rFonts w:ascii="Times New Roman"/>
          <w:b w:val="false"/>
          <w:i w:val="false"/>
          <w:color w:val="000000"/>
          <w:sz w:val="28"/>
        </w:rPr>
        <w:t>Қағидалардың</w:t>
      </w:r>
      <w:r>
        <w:rPr>
          <w:rFonts w:ascii="Times New Roman"/>
          <w:b w:val="false"/>
          <w:i w:val="false"/>
          <w:color w:val="000000"/>
          <w:sz w:val="28"/>
        </w:rPr>
        <w:t xml:space="preserve"> шарттарына сәйкес болған жағдайда, субсидиялау шартына өзгеріс енгізу бойынша шешім қабылдап, оны рәсімдейді және бұл туралы қаржы институтын хабардар етеді - 3 (үш) жұмыс күні ішінде;</w:t>
      </w:r>
    </w:p>
    <w:bookmarkEnd w:id="39"/>
    <w:bookmarkStart w:name="z51" w:id="40"/>
    <w:p>
      <w:pPr>
        <w:spacing w:after="0"/>
        <w:ind w:left="0"/>
        <w:jc w:val="both"/>
      </w:pPr>
      <w:r>
        <w:rPr>
          <w:rFonts w:ascii="Times New Roman"/>
          <w:b w:val="false"/>
          <w:i w:val="false"/>
          <w:color w:val="000000"/>
          <w:sz w:val="28"/>
        </w:rPr>
        <w:t xml:space="preserve">
      5) көрсетілетін қызметті берушінің жауапты орындаушысы субсидиялау шартын Қағиданың </w:t>
      </w:r>
      <w:r>
        <w:rPr>
          <w:rFonts w:ascii="Times New Roman"/>
          <w:b w:val="false"/>
          <w:i w:val="false"/>
          <w:color w:val="000000"/>
          <w:sz w:val="28"/>
        </w:rPr>
        <w:t xml:space="preserve">25- тармағына </w:t>
      </w:r>
      <w:r>
        <w:rPr>
          <w:rFonts w:ascii="Times New Roman"/>
          <w:b w:val="false"/>
          <w:i w:val="false"/>
          <w:color w:val="000000"/>
          <w:sz w:val="28"/>
        </w:rPr>
        <w:t xml:space="preserve">сәйкес біржақты бұзады - 1 (бір) жұмыс күні ішінде . </w:t>
      </w:r>
    </w:p>
    <w:bookmarkEnd w:id="40"/>
    <w:p>
      <w:pPr>
        <w:spacing w:after="0"/>
        <w:ind w:left="0"/>
        <w:jc w:val="left"/>
      </w:pPr>
      <w:r>
        <w:rPr>
          <w:rFonts w:ascii="Times New Roman"/>
          <w:b/>
          <w:i w:val="false"/>
          <w:color w:val="000000"/>
        </w:rPr>
        <w:t xml:space="preserve"> 4. Мемлекеттік қызмет көрсету процесінде ақпараттық жүйелерді пайдалану тәртібін сипаттау</w:t>
      </w:r>
    </w:p>
    <w:bookmarkStart w:name="z52" w:id="41"/>
    <w:p>
      <w:pPr>
        <w:spacing w:after="0"/>
        <w:ind w:left="0"/>
        <w:jc w:val="both"/>
      </w:pPr>
      <w:r>
        <w:rPr>
          <w:rFonts w:ascii="Times New Roman"/>
          <w:b w:val="false"/>
          <w:i w:val="false"/>
          <w:color w:val="000000"/>
          <w:sz w:val="28"/>
        </w:rPr>
        <w:t>
      9. Портал арқылы мемлекеттік қызметті көрсету кезінде көрсетілетін қызметті алушының жүгіну тәртібін және көрсетілетін қызметті берушінің рәсімдерінің (іс-қимылдарның) реттілігін сипаттау:</w:t>
      </w:r>
    </w:p>
    <w:bookmarkEnd w:id="41"/>
    <w:bookmarkStart w:name="z53" w:id="42"/>
    <w:p>
      <w:pPr>
        <w:spacing w:after="0"/>
        <w:ind w:left="0"/>
        <w:jc w:val="both"/>
      </w:pPr>
      <w:r>
        <w:rPr>
          <w:rFonts w:ascii="Times New Roman"/>
          <w:b w:val="false"/>
          <w:i w:val="false"/>
          <w:color w:val="000000"/>
          <w:sz w:val="28"/>
        </w:rPr>
        <w:t>
      1) көрсетілетін қызметті алушы жеке сәйкестендіру нөмірінің (бұдан әрі - ЖСН), бизнес-сәйкестендіру нөмірінің (бұдан әрі – БСН) және парольдің (порталда тіркелмеген көрсетілетін қызметті алушылар үшін іске асырылады) көмегімен порталға тіркелуді жүзеге асырады;</w:t>
      </w:r>
    </w:p>
    <w:bookmarkEnd w:id="42"/>
    <w:bookmarkStart w:name="z54" w:id="43"/>
    <w:p>
      <w:pPr>
        <w:spacing w:after="0"/>
        <w:ind w:left="0"/>
        <w:jc w:val="both"/>
      </w:pPr>
      <w:r>
        <w:rPr>
          <w:rFonts w:ascii="Times New Roman"/>
          <w:b w:val="false"/>
          <w:i w:val="false"/>
          <w:color w:val="000000"/>
          <w:sz w:val="28"/>
        </w:rPr>
        <w:t>
      2) 1-процесс – мемлекеттік көрсетілетін қызметті алу үшін порталда көрсетілетін қызметті алушының ЖСН немесе БСН және паролін (авторландыру процесі) енгізуі;</w:t>
      </w:r>
    </w:p>
    <w:bookmarkEnd w:id="43"/>
    <w:bookmarkStart w:name="z55" w:id="44"/>
    <w:p>
      <w:pPr>
        <w:spacing w:after="0"/>
        <w:ind w:left="0"/>
        <w:jc w:val="both"/>
      </w:pPr>
      <w:r>
        <w:rPr>
          <w:rFonts w:ascii="Times New Roman"/>
          <w:b w:val="false"/>
          <w:i w:val="false"/>
          <w:color w:val="000000"/>
          <w:sz w:val="28"/>
        </w:rPr>
        <w:t>
      3) 1-шарт – порталда ЖСН немесе БСН және пароль арқылы тіркелген көрсетілетін қызметті алушы туралы деректердің дұрыстығын тексеру;</w:t>
      </w:r>
    </w:p>
    <w:bookmarkEnd w:id="44"/>
    <w:bookmarkStart w:name="z56" w:id="45"/>
    <w:p>
      <w:pPr>
        <w:spacing w:after="0"/>
        <w:ind w:left="0"/>
        <w:jc w:val="both"/>
      </w:pPr>
      <w:r>
        <w:rPr>
          <w:rFonts w:ascii="Times New Roman"/>
          <w:b w:val="false"/>
          <w:i w:val="false"/>
          <w:color w:val="000000"/>
          <w:sz w:val="28"/>
        </w:rPr>
        <w:t>
      4) 2-процесс – көрсетілетін қызметті алушының деректерінде кемшіліктердің болуына байланысты порталда авторландырудан бас тарту туралы хабарлама қалыптастыру;</w:t>
      </w:r>
    </w:p>
    <w:bookmarkEnd w:id="45"/>
    <w:bookmarkStart w:name="z57" w:id="46"/>
    <w:p>
      <w:pPr>
        <w:spacing w:after="0"/>
        <w:ind w:left="0"/>
        <w:jc w:val="both"/>
      </w:pPr>
      <w:r>
        <w:rPr>
          <w:rFonts w:ascii="Times New Roman"/>
          <w:b w:val="false"/>
          <w:i w:val="false"/>
          <w:color w:val="000000"/>
          <w:sz w:val="28"/>
        </w:rPr>
        <w:t>
      5) 3-процесс – көрсетілетін қызметті алушының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 мемлекеттiк көрсетілетін қызмет регламентінде (әрі қарай - Регламент) көрсетілген мемлекеттік қызметті таңдауы, мемлекеттік көрсетілетін қызметті көрсету үшін сұраныстың нысанын экранға шығару және оның құрылымы мен үлгілік талаптарын ескеріп, көрсетілетін қызметті алушының нысанды толтыруы, сұранысты куәландыру (қол қою) үшін көрсетілетін қызметті алушының ЭЦҚ тіркеу куәлігін таңдауы;</w:t>
      </w:r>
    </w:p>
    <w:bookmarkEnd w:id="46"/>
    <w:bookmarkStart w:name="z58" w:id="47"/>
    <w:p>
      <w:pPr>
        <w:spacing w:after="0"/>
        <w:ind w:left="0"/>
        <w:jc w:val="both"/>
      </w:pPr>
      <w:r>
        <w:rPr>
          <w:rFonts w:ascii="Times New Roman"/>
          <w:b w:val="false"/>
          <w:i w:val="false"/>
          <w:color w:val="000000"/>
          <w:sz w:val="28"/>
        </w:rPr>
        <w:t>
      6) 2-шарт – порталда ЭЦҚ тіркеу куәлігінің қолданылу мерзімі және кері қайтарылған (күші жойылған) тіркеу куәліктерінің тізімінде жоқтығы, сондай – ақ сұраныста көрсетілген ЖСН немесе БСН және ЭЦҚ тіркеу куәлігінде көрсетілген ЖСН немесе БСН арасында сәйкестендіру деректерінің сәйкестігін тексеру;</w:t>
      </w:r>
    </w:p>
    <w:bookmarkEnd w:id="47"/>
    <w:bookmarkStart w:name="z59" w:id="48"/>
    <w:p>
      <w:pPr>
        <w:spacing w:after="0"/>
        <w:ind w:left="0"/>
        <w:jc w:val="both"/>
      </w:pPr>
      <w:r>
        <w:rPr>
          <w:rFonts w:ascii="Times New Roman"/>
          <w:b w:val="false"/>
          <w:i w:val="false"/>
          <w:color w:val="000000"/>
          <w:sz w:val="28"/>
        </w:rPr>
        <w:t>
      7) 4-процесс – көрсетілетін қызметті алушының ЭЦҚ түпнұсқалығы расталмауына байланысты сұратылатын мемлекеттік көрсетілетін қызметтен бас тарту туралы хабарлама қалыптастыру;</w:t>
      </w:r>
    </w:p>
    <w:bookmarkEnd w:id="48"/>
    <w:bookmarkStart w:name="z60" w:id="49"/>
    <w:p>
      <w:pPr>
        <w:spacing w:after="0"/>
        <w:ind w:left="0"/>
        <w:jc w:val="both"/>
      </w:pPr>
      <w:r>
        <w:rPr>
          <w:rFonts w:ascii="Times New Roman"/>
          <w:b w:val="false"/>
          <w:i w:val="false"/>
          <w:color w:val="000000"/>
          <w:sz w:val="28"/>
        </w:rPr>
        <w:t>
      8) 5-процесс – көрсетілетін қызметті берушінің сұранысты өңдеуі үшін электрондық үкімет шлюзі арқылы көрсетілетін қызметті алушының ЭЦҚ куәландырылған (қол қойылған) электрондық құжаттарының (көрсетілетін қызметті алушының сұранысының) электрондық үкіметтің аймақтық шлюзінің автоматтандырылған жұмыс орнына (бұдан әрі – ЭҮАШ АЖО) жолдауы;</w:t>
      </w:r>
    </w:p>
    <w:bookmarkEnd w:id="49"/>
    <w:bookmarkStart w:name="z61" w:id="50"/>
    <w:p>
      <w:pPr>
        <w:spacing w:after="0"/>
        <w:ind w:left="0"/>
        <w:jc w:val="both"/>
      </w:pPr>
      <w:r>
        <w:rPr>
          <w:rFonts w:ascii="Times New Roman"/>
          <w:b w:val="false"/>
          <w:i w:val="false"/>
          <w:color w:val="000000"/>
          <w:sz w:val="28"/>
        </w:rPr>
        <w:t>
      9) 3-шарт – көрсетілетін қызметті берушінің көрсетілетін қызметті алушы ұсынған өтінімді (өтпелі өтінімді) тексеруі;</w:t>
      </w:r>
    </w:p>
    <w:bookmarkEnd w:id="50"/>
    <w:bookmarkStart w:name="z62" w:id="51"/>
    <w:p>
      <w:pPr>
        <w:spacing w:after="0"/>
        <w:ind w:left="0"/>
        <w:jc w:val="both"/>
      </w:pPr>
      <w:r>
        <w:rPr>
          <w:rFonts w:ascii="Times New Roman"/>
          <w:b w:val="false"/>
          <w:i w:val="false"/>
          <w:color w:val="000000"/>
          <w:sz w:val="28"/>
        </w:rPr>
        <w:t>
      10) 6-процесс – көрсетілетін қызметті алушының өтінімінде (өтпелі өтінімінде) кемшіліктердің болуына байланысты сұратылып отырған мемлекеттік көрсетілетін қызметтен бас тарту жөнінде хабарламаны қалыптастыру;</w:t>
      </w:r>
    </w:p>
    <w:bookmarkEnd w:id="51"/>
    <w:bookmarkStart w:name="z63" w:id="52"/>
    <w:p>
      <w:pPr>
        <w:spacing w:after="0"/>
        <w:ind w:left="0"/>
        <w:jc w:val="both"/>
      </w:pPr>
      <w:r>
        <w:rPr>
          <w:rFonts w:ascii="Times New Roman"/>
          <w:b w:val="false"/>
          <w:i w:val="false"/>
          <w:color w:val="000000"/>
          <w:sz w:val="28"/>
        </w:rPr>
        <w:t>
      11) 7 – процесс – көрсетілетін қызметті алушының порталда қалыптастырылған мемлекеттік көрсетілетін қызметтің нәтижесін (электрондық құжат нысанындағы хабарламаны) алуы.</w:t>
      </w:r>
    </w:p>
    <w:bookmarkEnd w:id="52"/>
    <w:bookmarkStart w:name="z64" w:id="53"/>
    <w:p>
      <w:pPr>
        <w:spacing w:after="0"/>
        <w:ind w:left="0"/>
        <w:jc w:val="both"/>
      </w:pPr>
      <w:r>
        <w:rPr>
          <w:rFonts w:ascii="Times New Roman"/>
          <w:b w:val="false"/>
          <w:i w:val="false"/>
          <w:color w:val="000000"/>
          <w:sz w:val="28"/>
        </w:rPr>
        <w:t xml:space="preserve">
      10. Мемлекеттік қызметті көрсету процесінде көрсетілетін қызметті берушінің құрылымдық бөлімшелерінің (қызметкерлерінің) рәсімдерінің (іс-қимылдарының), өзара іс-әрекеттерінің реттілігінің толық сипаттамасы, осы регламенттің </w:t>
      </w:r>
      <w:r>
        <w:rPr>
          <w:rFonts w:ascii="Times New Roman"/>
          <w:b w:val="false"/>
          <w:i w:val="false"/>
          <w:color w:val="000000"/>
          <w:sz w:val="28"/>
        </w:rPr>
        <w:t xml:space="preserve">1 қосымшасына </w:t>
      </w:r>
      <w:r>
        <w:rPr>
          <w:rFonts w:ascii="Times New Roman"/>
          <w:b w:val="false"/>
          <w:i w:val="false"/>
          <w:color w:val="000000"/>
          <w:sz w:val="28"/>
        </w:rPr>
        <w:t>сәйкес мемлекеттік қызметті көрсетудің бизнес - процестерінің анықтамалығында көрсетіледі.</w:t>
      </w:r>
    </w:p>
    <w:bookmarkEnd w:id="53"/>
    <w:bookmarkStart w:name="z65" w:id="54"/>
    <w:p>
      <w:pPr>
        <w:spacing w:after="0"/>
        <w:ind w:left="0"/>
        <w:jc w:val="both"/>
      </w:pPr>
      <w:r>
        <w:rPr>
          <w:rFonts w:ascii="Times New Roman"/>
          <w:b w:val="false"/>
          <w:i w:val="false"/>
          <w:color w:val="000000"/>
          <w:sz w:val="28"/>
        </w:rPr>
        <w:t xml:space="preserve">
      11. Портал арқылы мемлекеттік қызметті көрсету процесінде ақпараттық жүйелерді пайдалану тәртібі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көрсетілген.</w:t>
      </w:r>
    </w:p>
    <w:bookmarkEnd w:id="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"Агроөнеркәсіптік кешен саласындағы дайындаушы ұйымдарға есептелген қосылған құн салығы шегінде бюджетке төленген қосылған құн салығы сомасын субсидиялау" мемлекеттік көрсетілетін қызмет регламентіне 1 қосымша</w:t>
            </w:r>
          </w:p>
        </w:tc>
      </w:tr>
    </w:tbl>
    <w:p>
      <w:pPr>
        <w:spacing w:after="0"/>
        <w:ind w:left="0"/>
        <w:jc w:val="left"/>
      </w:pPr>
      <w:r>
        <w:rPr>
          <w:rFonts w:ascii="Times New Roman"/>
          <w:b/>
          <w:i w:val="false"/>
          <w:color w:val="000000"/>
        </w:rPr>
        <w:t xml:space="preserve"> "Агроөнеркәсіптік кешен саласындағы дайындаушы ұйымдарға есептелген қосылған құн салығы шегінде бюджетке төленген қосылған құн салығы сомасын субсидиялау" мемлекеттік қызмет көрсетудің бизнес-процестерінің анықтамалығы</w:t>
      </w:r>
    </w:p>
    <w:p>
      <w:pPr>
        <w:spacing w:after="0"/>
        <w:ind w:left="0"/>
        <w:jc w:val="left"/>
      </w:pPr>
      <w:r>
        <w:br/>
      </w:r>
    </w:p>
    <w:p>
      <w:pPr>
        <w:spacing w:after="0"/>
        <w:ind w:left="0"/>
        <w:jc w:val="both"/>
      </w:pPr>
      <w:r>
        <w:drawing>
          <wp:inline distT="0" distB="0" distL="0" distR="0">
            <wp:extent cx="7810500" cy="388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886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181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81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"Агроөнеркәсіптік кешен субъектілерін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сауықтыру жөніндегі бағыт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шеңберінде кредиттік және лизингтік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міндеттемелер бойынша пайыздық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мөлшерлемені субсидиялау"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қызмет регламентіне 2 қосымша</w:t>
            </w:r>
          </w:p>
        </w:tc>
      </w:tr>
    </w:tbl>
    <w:p>
      <w:pPr>
        <w:spacing w:after="0"/>
        <w:ind w:left="0"/>
        <w:jc w:val="left"/>
      </w:pPr>
      <w:r>
        <w:rPr>
          <w:rFonts w:ascii="Times New Roman"/>
          <w:b/>
          <w:i w:val="false"/>
          <w:color w:val="000000"/>
        </w:rPr>
        <w:t xml:space="preserve"> Портал арқылы мемлекеттік қызметті көрсету кезіндегі функционалдық өзара іс-қимылдары диаграммасы</w:t>
      </w:r>
    </w:p>
    <w:p>
      <w:pPr>
        <w:spacing w:after="0"/>
        <w:ind w:left="0"/>
        <w:jc w:val="left"/>
      </w:pPr>
      <w:r>
        <w:br/>
      </w:r>
    </w:p>
    <w:p>
      <w:pPr>
        <w:spacing w:after="0"/>
        <w:ind w:left="0"/>
        <w:jc w:val="both"/>
      </w:pPr>
      <w:r>
        <w:drawing>
          <wp:inline distT="0" distB="0" distL="0" distR="0">
            <wp:extent cx="7810500" cy="334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34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3" w:id="55"/>
    <w:p>
      <w:pPr>
        <w:spacing w:after="0"/>
        <w:ind w:left="0"/>
        <w:jc w:val="both"/>
      </w:pPr>
      <w:r>
        <w:rPr>
          <w:rFonts w:ascii="Times New Roman"/>
          <w:b w:val="false"/>
          <w:i w:val="false"/>
          <w:color w:val="000000"/>
          <w:sz w:val="28"/>
        </w:rPr>
        <w:t>
      Ескерту: аббревиатуралардың ажыратылып жазылуы:</w:t>
      </w:r>
    </w:p>
    <w:bookmarkEnd w:id="55"/>
    <w:bookmarkStart w:name="z74" w:id="56"/>
    <w:p>
      <w:pPr>
        <w:spacing w:after="0"/>
        <w:ind w:left="0"/>
        <w:jc w:val="both"/>
      </w:pPr>
      <w:r>
        <w:rPr>
          <w:rFonts w:ascii="Times New Roman"/>
          <w:b w:val="false"/>
          <w:i w:val="false"/>
          <w:color w:val="000000"/>
          <w:sz w:val="28"/>
        </w:rPr>
        <w:t xml:space="preserve">
      АЖО - автоматтандырылған жұмыс орны; </w:t>
      </w:r>
    </w:p>
    <w:bookmarkEnd w:id="56"/>
    <w:bookmarkStart w:name="z75" w:id="57"/>
    <w:p>
      <w:pPr>
        <w:spacing w:after="0"/>
        <w:ind w:left="0"/>
        <w:jc w:val="both"/>
      </w:pPr>
      <w:r>
        <w:rPr>
          <w:rFonts w:ascii="Times New Roman"/>
          <w:b w:val="false"/>
          <w:i w:val="false"/>
          <w:color w:val="000000"/>
          <w:sz w:val="28"/>
        </w:rPr>
        <w:t>
      ЭҮАШ - "Электрондық үкіметтің" аймақтық шлюзі.</w:t>
      </w:r>
    </w:p>
    <w:bookmarkEnd w:id="57"/>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7810500" cy="547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547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әкімдігінің өзгерістер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енгізілетін қаулыларының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тізбесіне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әкімдігінің 2016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 мамырдағы № 118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қаулысымен бекітілген</w:t>
            </w:r>
          </w:p>
        </w:tc>
      </w:tr>
    </w:tbl>
    <w:p>
      <w:pPr>
        <w:spacing w:after="0"/>
        <w:ind w:left="0"/>
        <w:jc w:val="left"/>
      </w:pPr>
      <w:r>
        <w:rPr>
          <w:rFonts w:ascii="Times New Roman"/>
          <w:b/>
          <w:i w:val="false"/>
          <w:color w:val="000000"/>
        </w:rPr>
        <w:t xml:space="preserve"> "Агроөнеркәсіптік кешен субъектілерінің қарыздарын кепілдендіру мен сақтандыру шеңберінде субсидиялау" мемлекеттік көрсетілетін қызмет регламенті 1. Жалпы ережелер</w:t>
      </w:r>
    </w:p>
    <w:bookmarkStart w:name="z84" w:id="58"/>
    <w:p>
      <w:pPr>
        <w:spacing w:after="0"/>
        <w:ind w:left="0"/>
        <w:jc w:val="both"/>
      </w:pPr>
      <w:r>
        <w:rPr>
          <w:rFonts w:ascii="Times New Roman"/>
          <w:b w:val="false"/>
          <w:i w:val="false"/>
          <w:color w:val="000000"/>
          <w:sz w:val="28"/>
        </w:rPr>
        <w:t>
      1. "Агроөнеркәсіптік кешен субъектілерінің қарыздарын кепілдендіру мен сақтандыру шеңберінде субсидиялау" мемлекеттік көрсетілетін қызметін (бұдан әрі – мемлекеттік көрсетілетін қызмет) облыстың, аудандардың және облыстық маңызы бар қалалардың жергілікті атқарушы органдарымен (бұдан әрі – көрсетілетін қызметті беруші) көрсетіледі.</w:t>
      </w:r>
    </w:p>
    <w:bookmarkEnd w:id="58"/>
    <w:bookmarkStart w:name="z85" w:id="59"/>
    <w:p>
      <w:pPr>
        <w:spacing w:after="0"/>
        <w:ind w:left="0"/>
        <w:jc w:val="both"/>
      </w:pPr>
      <w:r>
        <w:rPr>
          <w:rFonts w:ascii="Times New Roman"/>
          <w:b w:val="false"/>
          <w:i w:val="false"/>
          <w:color w:val="000000"/>
          <w:sz w:val="28"/>
        </w:rPr>
        <w:t>
      Өтінімдерді қабылдау және мемлекеттік қызметті көрсету нәтижелерін беру "электрондық үкіметтің" www.egov.kz веб-порталы (бұдан әрі - портал) арқылы жүзеге асырылады.</w:t>
      </w:r>
    </w:p>
    <w:bookmarkEnd w:id="59"/>
    <w:bookmarkStart w:name="z86" w:id="60"/>
    <w:p>
      <w:pPr>
        <w:spacing w:after="0"/>
        <w:ind w:left="0"/>
        <w:jc w:val="both"/>
      </w:pPr>
      <w:r>
        <w:rPr>
          <w:rFonts w:ascii="Times New Roman"/>
          <w:b w:val="false"/>
          <w:i w:val="false"/>
          <w:color w:val="000000"/>
          <w:sz w:val="28"/>
        </w:rPr>
        <w:t>
      2. Мемлекеттік қызметті көрсету нысаны: электрондық (толық автоматтандырылған).</w:t>
      </w:r>
    </w:p>
    <w:bookmarkEnd w:id="60"/>
    <w:bookmarkStart w:name="z87" w:id="61"/>
    <w:p>
      <w:pPr>
        <w:spacing w:after="0"/>
        <w:ind w:left="0"/>
        <w:jc w:val="both"/>
      </w:pPr>
      <w:r>
        <w:rPr>
          <w:rFonts w:ascii="Times New Roman"/>
          <w:b w:val="false"/>
          <w:i w:val="false"/>
          <w:color w:val="000000"/>
          <w:sz w:val="28"/>
        </w:rPr>
        <w:t xml:space="preserve">
      3. Мемлекеттік қызметті көрсету нәтижесі – субсидия аудару туралы хабарлама не Қазақстан Республикасы Ауыл шаруашылығы министрінің міндетін атқарушының 2015 жылғы 23 қарашадағы № 9-1/1018 "Агроөнеркәсіптік кешен субъектілерінің қарыздарын кепілдендіру мен сақтандыру шеңберінде субсидиялау" мемлекеттік көрсетілетін қызмет стандартын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12523 болып тіркелген) бекітілген "Агроөнеркәсіптік кешен субъектілерінің қарыздарын кепілдендіру мен сақтандыру шеңберінде субсидиялау" мемлекеттік көрсетілетін қызмет стандартының (бұдан әрі – Стандарт) </w:t>
      </w:r>
      <w:r>
        <w:rPr>
          <w:rFonts w:ascii="Times New Roman"/>
          <w:b w:val="false"/>
          <w:i w:val="false"/>
          <w:color w:val="000000"/>
          <w:sz w:val="28"/>
        </w:rPr>
        <w:t>10 тармағында</w:t>
      </w:r>
      <w:r>
        <w:rPr>
          <w:rFonts w:ascii="Times New Roman"/>
          <w:b w:val="false"/>
          <w:i w:val="false"/>
          <w:color w:val="000000"/>
          <w:sz w:val="28"/>
        </w:rPr>
        <w:t xml:space="preserve"> көзделген жағдайларда және негіздер бойынша мемлекеттік қызметті көрсетуден уәжді бас тарту.</w:t>
      </w:r>
    </w:p>
    <w:bookmarkEnd w:id="61"/>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Start w:name="z88" w:id="62"/>
    <w:p>
      <w:pPr>
        <w:spacing w:after="0"/>
        <w:ind w:left="0"/>
        <w:jc w:val="both"/>
      </w:pPr>
      <w:r>
        <w:rPr>
          <w:rFonts w:ascii="Times New Roman"/>
          <w:b w:val="false"/>
          <w:i w:val="false"/>
          <w:color w:val="000000"/>
          <w:sz w:val="28"/>
        </w:rPr>
        <w:t xml:space="preserve">
      4. Мемлекеттік қызметті көрсету бойынша рәсімді (іс-қимылды) бастауға негіздеме көрсетілетін қызметті алушының Стандарттың </w:t>
      </w:r>
      <w:r>
        <w:rPr>
          <w:rFonts w:ascii="Times New Roman"/>
          <w:b w:val="false"/>
          <w:i w:val="false"/>
          <w:color w:val="000000"/>
          <w:sz w:val="28"/>
        </w:rPr>
        <w:t>9 тармағына</w:t>
      </w:r>
      <w:r>
        <w:rPr>
          <w:rFonts w:ascii="Times New Roman"/>
          <w:b w:val="false"/>
          <w:i w:val="false"/>
          <w:color w:val="000000"/>
          <w:sz w:val="28"/>
        </w:rPr>
        <w:t xml:space="preserve"> сәйкес өтінімді ұсынуы болып табылады.</w:t>
      </w:r>
    </w:p>
    <w:bookmarkEnd w:id="62"/>
    <w:bookmarkStart w:name="z89" w:id="63"/>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 орындалудың ұзақтығы:</w:t>
      </w:r>
    </w:p>
    <w:bookmarkEnd w:id="63"/>
    <w:bookmarkStart w:name="z90" w:id="64"/>
    <w:p>
      <w:pPr>
        <w:spacing w:after="0"/>
        <w:ind w:left="0"/>
        <w:jc w:val="both"/>
      </w:pPr>
      <w:r>
        <w:rPr>
          <w:rFonts w:ascii="Times New Roman"/>
          <w:b w:val="false"/>
          <w:i w:val="false"/>
          <w:color w:val="000000"/>
          <w:sz w:val="28"/>
        </w:rPr>
        <w:t>
      1) көрсетілетін қызметті берушінің жауапты орындаушысы ұсынысты алған күннен бастап:</w:t>
      </w:r>
    </w:p>
    <w:bookmarkEnd w:id="64"/>
    <w:bookmarkStart w:name="z91" w:id="65"/>
    <w:p>
      <w:pPr>
        <w:spacing w:after="0"/>
        <w:ind w:left="0"/>
        <w:jc w:val="both"/>
      </w:pPr>
      <w:r>
        <w:rPr>
          <w:rFonts w:ascii="Times New Roman"/>
          <w:b w:val="false"/>
          <w:i w:val="false"/>
          <w:color w:val="000000"/>
          <w:sz w:val="28"/>
        </w:rPr>
        <w:t>
      ұсынысты субсидиялаудың ақпараттық жүйесінде тіркейді;</w:t>
      </w:r>
    </w:p>
    <w:bookmarkEnd w:id="65"/>
    <w:bookmarkStart w:name="z92" w:id="66"/>
    <w:p>
      <w:pPr>
        <w:spacing w:after="0"/>
        <w:ind w:left="0"/>
        <w:jc w:val="both"/>
      </w:pPr>
      <w:r>
        <w:rPr>
          <w:rFonts w:ascii="Times New Roman"/>
          <w:b w:val="false"/>
          <w:i w:val="false"/>
          <w:color w:val="000000"/>
          <w:sz w:val="28"/>
        </w:rPr>
        <w:t xml:space="preserve">
      ұсыныстың "Агроөнеркәсіптік кешен субъектілерінің қарыздарын кепілдендіру мен сақтандыру шеңберінде субсидиялау қағидаларын бекіту туралы" Қазақстан Республикасы Ауыл шаруашылығы министрінің 2015 жылғы 19 қазандағы № 9-1/71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12183 болып тіркелген) бекітілген "Агроөнеркәсіптік кешен субъектілерінің қарыздарын кепілдендіру мен сақтандыру шеңберінде субсидиялау" </w:t>
      </w:r>
      <w:r>
        <w:rPr>
          <w:rFonts w:ascii="Times New Roman"/>
          <w:b w:val="false"/>
          <w:i w:val="false"/>
          <w:color w:val="000000"/>
          <w:sz w:val="28"/>
        </w:rPr>
        <w:t>қағидалардың</w:t>
      </w:r>
      <w:r>
        <w:rPr>
          <w:rFonts w:ascii="Times New Roman"/>
          <w:b w:val="false"/>
          <w:i w:val="false"/>
          <w:color w:val="000000"/>
          <w:sz w:val="28"/>
        </w:rPr>
        <w:t xml:space="preserve"> (бұдан әрі - Қағида) белгіленген субсидиялау шарттарына сәйкестігін тексереді;</w:t>
      </w:r>
    </w:p>
    <w:bookmarkEnd w:id="66"/>
    <w:bookmarkStart w:name="z93" w:id="67"/>
    <w:p>
      <w:pPr>
        <w:spacing w:after="0"/>
        <w:ind w:left="0"/>
        <w:jc w:val="both"/>
      </w:pPr>
      <w:r>
        <w:rPr>
          <w:rFonts w:ascii="Times New Roman"/>
          <w:b w:val="false"/>
          <w:i w:val="false"/>
          <w:color w:val="000000"/>
          <w:sz w:val="28"/>
        </w:rPr>
        <w:t>
      ұсыныс бойынша шешімді қабылдайды, ресімдейді - 2 (екі) жұмыс күні ішінде;</w:t>
      </w:r>
    </w:p>
    <w:bookmarkEnd w:id="67"/>
    <w:bookmarkStart w:name="z94" w:id="68"/>
    <w:p>
      <w:pPr>
        <w:spacing w:after="0"/>
        <w:ind w:left="0"/>
        <w:jc w:val="both"/>
      </w:pPr>
      <w:r>
        <w:rPr>
          <w:rFonts w:ascii="Times New Roman"/>
          <w:b w:val="false"/>
          <w:i w:val="false"/>
          <w:color w:val="000000"/>
          <w:sz w:val="28"/>
        </w:rPr>
        <w:t xml:space="preserve">
      2) көрсетілетін қызметті берушінің жауапты орындаушысы Қағиданың </w:t>
      </w:r>
      <w:r>
        <w:rPr>
          <w:rFonts w:ascii="Times New Roman"/>
          <w:b w:val="false"/>
          <w:i w:val="false"/>
          <w:color w:val="000000"/>
          <w:sz w:val="28"/>
        </w:rPr>
        <w:t>29 – тармағына</w:t>
      </w:r>
      <w:r>
        <w:rPr>
          <w:rFonts w:ascii="Times New Roman"/>
          <w:b w:val="false"/>
          <w:i w:val="false"/>
          <w:color w:val="000000"/>
          <w:sz w:val="28"/>
        </w:rPr>
        <w:t xml:space="preserve"> сәйкес субсидиялау шартын жасайды - 3 (үш) жұмыс күні ішінде;</w:t>
      </w:r>
    </w:p>
    <w:bookmarkEnd w:id="68"/>
    <w:bookmarkStart w:name="z95" w:id="69"/>
    <w:p>
      <w:pPr>
        <w:spacing w:after="0"/>
        <w:ind w:left="0"/>
        <w:jc w:val="both"/>
      </w:pPr>
      <w:r>
        <w:rPr>
          <w:rFonts w:ascii="Times New Roman"/>
          <w:b w:val="false"/>
          <w:i w:val="false"/>
          <w:color w:val="000000"/>
          <w:sz w:val="28"/>
        </w:rPr>
        <w:t xml:space="preserve">
      3) көрсетілетін қызметті берушінің жауапты орындаушысы Қағиданың </w:t>
      </w:r>
      <w:r>
        <w:rPr>
          <w:rFonts w:ascii="Times New Roman"/>
          <w:b w:val="false"/>
          <w:i w:val="false"/>
          <w:color w:val="000000"/>
          <w:sz w:val="28"/>
        </w:rPr>
        <w:t>30- тармағына</w:t>
      </w:r>
      <w:r>
        <w:rPr>
          <w:rFonts w:ascii="Times New Roman"/>
          <w:b w:val="false"/>
          <w:i w:val="false"/>
          <w:color w:val="000000"/>
          <w:sz w:val="28"/>
        </w:rPr>
        <w:t xml:space="preserve"> сәйкес субсидиялау шартының шешімінің күшін жояды - 10 (он) жұмыс күні ішінде;</w:t>
      </w:r>
    </w:p>
    <w:bookmarkEnd w:id="69"/>
    <w:bookmarkStart w:name="z96" w:id="70"/>
    <w:p>
      <w:pPr>
        <w:spacing w:after="0"/>
        <w:ind w:left="0"/>
        <w:jc w:val="both"/>
      </w:pPr>
      <w:r>
        <w:rPr>
          <w:rFonts w:ascii="Times New Roman"/>
          <w:b w:val="false"/>
          <w:i w:val="false"/>
          <w:color w:val="000000"/>
          <w:sz w:val="28"/>
        </w:rPr>
        <w:t>
      4) көрсетілетін қызметті берушінің жауапты орындаушысы субсидиялауға арналған өтінімді алған күннен бастап:</w:t>
      </w:r>
    </w:p>
    <w:bookmarkEnd w:id="70"/>
    <w:bookmarkStart w:name="z97" w:id="71"/>
    <w:p>
      <w:pPr>
        <w:spacing w:after="0"/>
        <w:ind w:left="0"/>
        <w:jc w:val="both"/>
      </w:pPr>
      <w:r>
        <w:rPr>
          <w:rFonts w:ascii="Times New Roman"/>
          <w:b w:val="false"/>
          <w:i w:val="false"/>
          <w:color w:val="000000"/>
          <w:sz w:val="28"/>
        </w:rPr>
        <w:t>
      электрондық цифрлы қолтаңбаны (бұдан әрі – ЭЦҚ) пайдалана отырып, қол қою жолымен субсидиялауға арналған өтінімнің қабылданғанын растайды;</w:t>
      </w:r>
    </w:p>
    <w:bookmarkEnd w:id="71"/>
    <w:bookmarkStart w:name="z98" w:id="72"/>
    <w:p>
      <w:pPr>
        <w:spacing w:after="0"/>
        <w:ind w:left="0"/>
        <w:jc w:val="both"/>
      </w:pPr>
      <w:r>
        <w:rPr>
          <w:rFonts w:ascii="Times New Roman"/>
          <w:b w:val="false"/>
          <w:i w:val="false"/>
          <w:color w:val="000000"/>
          <w:sz w:val="28"/>
        </w:rPr>
        <w:t>
      субсидиялауға арналған өтінімді тіркеу нәтижелері бойынша субсидиялаудың ақпараттық жүйесінде "Қазынашылық-Клиет" ақпараттық жүйесіне жүктелетін субсидиялар төлеуге арналған төлем тапсырмаларын қалыптастырады - 2 (екі) жұмыс күні ішінде;</w:t>
      </w:r>
    </w:p>
    <w:bookmarkEnd w:id="72"/>
    <w:bookmarkStart w:name="z99" w:id="73"/>
    <w:p>
      <w:pPr>
        <w:spacing w:after="0"/>
        <w:ind w:left="0"/>
        <w:jc w:val="both"/>
      </w:pPr>
      <w:r>
        <w:rPr>
          <w:rFonts w:ascii="Times New Roman"/>
          <w:b w:val="false"/>
          <w:i w:val="false"/>
          <w:color w:val="000000"/>
          <w:sz w:val="28"/>
        </w:rPr>
        <w:t>
      5) көрсетілетін қызметті берушінің қаржы және есеп бөлімінің жауапты орындаушысы субсидияны төлейді - 2 (екі) сағат ішінде;</w:t>
      </w:r>
    </w:p>
    <w:bookmarkEnd w:id="73"/>
    <w:bookmarkStart w:name="z100" w:id="74"/>
    <w:p>
      <w:pPr>
        <w:spacing w:after="0"/>
        <w:ind w:left="0"/>
        <w:jc w:val="both"/>
      </w:pPr>
      <w:r>
        <w:rPr>
          <w:rFonts w:ascii="Times New Roman"/>
          <w:b w:val="false"/>
          <w:i w:val="false"/>
          <w:color w:val="000000"/>
          <w:sz w:val="28"/>
        </w:rPr>
        <w:t xml:space="preserve">
      6) көрсетілетін қызметті берушінің жауапты орындаушысы Қағиданың </w:t>
      </w:r>
      <w:r>
        <w:rPr>
          <w:rFonts w:ascii="Times New Roman"/>
          <w:b w:val="false"/>
          <w:i w:val="false"/>
          <w:color w:val="000000"/>
          <w:sz w:val="28"/>
        </w:rPr>
        <w:t>39 - тармағына</w:t>
      </w:r>
      <w:r>
        <w:rPr>
          <w:rFonts w:ascii="Times New Roman"/>
          <w:b w:val="false"/>
          <w:i w:val="false"/>
          <w:color w:val="000000"/>
          <w:sz w:val="28"/>
        </w:rPr>
        <w:t xml:space="preserve"> сәйкес субсидиялау шартын өзгертуге/бұзуға шешім қабылдайды, ресімдейді - 4 (төрт) жұмыс күні ішінде.</w:t>
      </w:r>
    </w:p>
    <w:bookmarkEnd w:id="74"/>
    <w:bookmarkStart w:name="z101" w:id="75"/>
    <w:p>
      <w:pPr>
        <w:spacing w:after="0"/>
        <w:ind w:left="0"/>
        <w:jc w:val="both"/>
      </w:pPr>
      <w:r>
        <w:rPr>
          <w:rFonts w:ascii="Times New Roman"/>
          <w:b w:val="false"/>
          <w:i w:val="false"/>
          <w:color w:val="000000"/>
          <w:sz w:val="28"/>
        </w:rPr>
        <w:t>
      6. Келесі ресімді (іс-қимылды) орындауды бастауға негіз болатын мемлекеттік қызмет көрсету ресімінің (іс-қимылдың) нәтижесі:</w:t>
      </w:r>
    </w:p>
    <w:bookmarkEnd w:id="75"/>
    <w:bookmarkStart w:name="z102" w:id="76"/>
    <w:p>
      <w:pPr>
        <w:spacing w:after="0"/>
        <w:ind w:left="0"/>
        <w:jc w:val="both"/>
      </w:pPr>
      <w:r>
        <w:rPr>
          <w:rFonts w:ascii="Times New Roman"/>
          <w:b w:val="false"/>
          <w:i w:val="false"/>
          <w:color w:val="000000"/>
          <w:sz w:val="28"/>
        </w:rPr>
        <w:t>
      1) Ұсынысты тіркеу, субсидиялау шарттарын тексеру және ұсыныс бойынша шешімді қабылдау, ресімдеу;</w:t>
      </w:r>
    </w:p>
    <w:bookmarkEnd w:id="76"/>
    <w:bookmarkStart w:name="z103" w:id="77"/>
    <w:p>
      <w:pPr>
        <w:spacing w:after="0"/>
        <w:ind w:left="0"/>
        <w:jc w:val="both"/>
      </w:pPr>
      <w:r>
        <w:rPr>
          <w:rFonts w:ascii="Times New Roman"/>
          <w:b w:val="false"/>
          <w:i w:val="false"/>
          <w:color w:val="000000"/>
          <w:sz w:val="28"/>
        </w:rPr>
        <w:t>
      2) субсидиялау шартын жасау;</w:t>
      </w:r>
    </w:p>
    <w:bookmarkEnd w:id="77"/>
    <w:bookmarkStart w:name="z104" w:id="78"/>
    <w:p>
      <w:pPr>
        <w:spacing w:after="0"/>
        <w:ind w:left="0"/>
        <w:jc w:val="both"/>
      </w:pPr>
      <w:r>
        <w:rPr>
          <w:rFonts w:ascii="Times New Roman"/>
          <w:b w:val="false"/>
          <w:i w:val="false"/>
          <w:color w:val="000000"/>
          <w:sz w:val="28"/>
        </w:rPr>
        <w:t>
      3) шешімнің күшін жою;</w:t>
      </w:r>
    </w:p>
    <w:bookmarkEnd w:id="78"/>
    <w:bookmarkStart w:name="z105" w:id="79"/>
    <w:p>
      <w:pPr>
        <w:spacing w:after="0"/>
        <w:ind w:left="0"/>
        <w:jc w:val="both"/>
      </w:pPr>
      <w:r>
        <w:rPr>
          <w:rFonts w:ascii="Times New Roman"/>
          <w:b w:val="false"/>
          <w:i w:val="false"/>
          <w:color w:val="000000"/>
          <w:sz w:val="28"/>
        </w:rPr>
        <w:t>
      4) өтінімнің қабылданғанын растау, төлем тапсырмаларын субсидиялаудың ақпараттық жүйесінде қалыптастыру;</w:t>
      </w:r>
    </w:p>
    <w:bookmarkEnd w:id="79"/>
    <w:bookmarkStart w:name="z106" w:id="80"/>
    <w:p>
      <w:pPr>
        <w:spacing w:after="0"/>
        <w:ind w:left="0"/>
        <w:jc w:val="both"/>
      </w:pPr>
      <w:r>
        <w:rPr>
          <w:rFonts w:ascii="Times New Roman"/>
          <w:b w:val="false"/>
          <w:i w:val="false"/>
          <w:color w:val="000000"/>
          <w:sz w:val="28"/>
        </w:rPr>
        <w:t>
      5) субсидияны төлеу;</w:t>
      </w:r>
    </w:p>
    <w:bookmarkEnd w:id="80"/>
    <w:bookmarkStart w:name="z107" w:id="81"/>
    <w:p>
      <w:pPr>
        <w:spacing w:after="0"/>
        <w:ind w:left="0"/>
        <w:jc w:val="both"/>
      </w:pPr>
      <w:r>
        <w:rPr>
          <w:rFonts w:ascii="Times New Roman"/>
          <w:b w:val="false"/>
          <w:i w:val="false"/>
          <w:color w:val="000000"/>
          <w:sz w:val="28"/>
        </w:rPr>
        <w:t>
      6) субсидиялау шарты бойынша шешім қабылдау, рәсімдеу.</w:t>
      </w:r>
    </w:p>
    <w:bookmarkEnd w:id="81"/>
    <w:p>
      <w:pPr>
        <w:spacing w:after="0"/>
        <w:ind w:left="0"/>
        <w:jc w:val="left"/>
      </w:pPr>
      <w:r>
        <w:rPr>
          <w:rFonts w:ascii="Times New Roman"/>
          <w:b/>
          <w:i w:val="false"/>
          <w:color w:val="000000"/>
        </w:rPr>
        <w:t xml:space="preserve"> 3. Мемлекеттік қызмет көрсету процесінде құрылымдық бөлімшелер (қызметкерлер) мен көрсетілетін қызметті берушінің өзара іс-қимыл тәртібін сипаттау</w:t>
      </w:r>
    </w:p>
    <w:bookmarkStart w:name="z108" w:id="82"/>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p>
    <w:bookmarkEnd w:id="82"/>
    <w:bookmarkStart w:name="z109" w:id="83"/>
    <w:p>
      <w:pPr>
        <w:spacing w:after="0"/>
        <w:ind w:left="0"/>
        <w:jc w:val="both"/>
      </w:pPr>
      <w:r>
        <w:rPr>
          <w:rFonts w:ascii="Times New Roman"/>
          <w:b w:val="false"/>
          <w:i w:val="false"/>
          <w:color w:val="000000"/>
          <w:sz w:val="28"/>
        </w:rPr>
        <w:t>
      1) көрсетілетін қызметті берушінің жауапты орындаушысы;</w:t>
      </w:r>
    </w:p>
    <w:bookmarkEnd w:id="83"/>
    <w:bookmarkStart w:name="z110" w:id="84"/>
    <w:p>
      <w:pPr>
        <w:spacing w:after="0"/>
        <w:ind w:left="0"/>
        <w:jc w:val="both"/>
      </w:pPr>
      <w:r>
        <w:rPr>
          <w:rFonts w:ascii="Times New Roman"/>
          <w:b w:val="false"/>
          <w:i w:val="false"/>
          <w:color w:val="000000"/>
          <w:sz w:val="28"/>
        </w:rPr>
        <w:t>
      2) көрсетілетін қызметті берушінің қаржы және есеп бөлімінің жауапты орындаушысы.</w:t>
      </w:r>
    </w:p>
    <w:bookmarkEnd w:id="84"/>
    <w:bookmarkStart w:name="z111" w:id="85"/>
    <w:p>
      <w:pPr>
        <w:spacing w:after="0"/>
        <w:ind w:left="0"/>
        <w:jc w:val="both"/>
      </w:pPr>
      <w:r>
        <w:rPr>
          <w:rFonts w:ascii="Times New Roman"/>
          <w:b w:val="false"/>
          <w:i w:val="false"/>
          <w:color w:val="000000"/>
          <w:sz w:val="28"/>
        </w:rPr>
        <w:t>
      8. Әрбiр рәсiмнiң (іс-қимылдың) ұзақтығын көрсете отырып әрбiр рәсiмнiң (іс-қимылдарды) өту реттілігін сипаттау:</w:t>
      </w:r>
    </w:p>
    <w:bookmarkEnd w:id="85"/>
    <w:bookmarkStart w:name="z112" w:id="86"/>
    <w:p>
      <w:pPr>
        <w:spacing w:after="0"/>
        <w:ind w:left="0"/>
        <w:jc w:val="both"/>
      </w:pPr>
      <w:r>
        <w:rPr>
          <w:rFonts w:ascii="Times New Roman"/>
          <w:b w:val="false"/>
          <w:i w:val="false"/>
          <w:color w:val="000000"/>
          <w:sz w:val="28"/>
        </w:rPr>
        <w:t>
      1) көрсетілетін қызметті берушінің жауапты орындаушысы ұсынысты алған күннен бастап:</w:t>
      </w:r>
    </w:p>
    <w:bookmarkEnd w:id="86"/>
    <w:bookmarkStart w:name="z113" w:id="87"/>
    <w:p>
      <w:pPr>
        <w:spacing w:after="0"/>
        <w:ind w:left="0"/>
        <w:jc w:val="both"/>
      </w:pPr>
      <w:r>
        <w:rPr>
          <w:rFonts w:ascii="Times New Roman"/>
          <w:b w:val="false"/>
          <w:i w:val="false"/>
          <w:color w:val="000000"/>
          <w:sz w:val="28"/>
        </w:rPr>
        <w:t>
      ұсынысты субсидиялаудың ақпараттық жүйесінде тіркейді;</w:t>
      </w:r>
    </w:p>
    <w:bookmarkEnd w:id="87"/>
    <w:bookmarkStart w:name="z114" w:id="88"/>
    <w:p>
      <w:pPr>
        <w:spacing w:after="0"/>
        <w:ind w:left="0"/>
        <w:jc w:val="both"/>
      </w:pPr>
      <w:r>
        <w:rPr>
          <w:rFonts w:ascii="Times New Roman"/>
          <w:b w:val="false"/>
          <w:i w:val="false"/>
          <w:color w:val="000000"/>
          <w:sz w:val="28"/>
        </w:rPr>
        <w:t xml:space="preserve">
      ұсыныстың </w:t>
      </w:r>
      <w:r>
        <w:rPr>
          <w:rFonts w:ascii="Times New Roman"/>
          <w:b w:val="false"/>
          <w:i w:val="false"/>
          <w:color w:val="000000"/>
          <w:sz w:val="28"/>
        </w:rPr>
        <w:t>Қағидада</w:t>
      </w:r>
      <w:r>
        <w:rPr>
          <w:rFonts w:ascii="Times New Roman"/>
          <w:b w:val="false"/>
          <w:i w:val="false"/>
          <w:color w:val="000000"/>
          <w:sz w:val="28"/>
        </w:rPr>
        <w:t xml:space="preserve"> белгіленген субсидиялау шарттарына сәйкестігін тексереді;</w:t>
      </w:r>
    </w:p>
    <w:bookmarkEnd w:id="88"/>
    <w:bookmarkStart w:name="z115" w:id="89"/>
    <w:p>
      <w:pPr>
        <w:spacing w:after="0"/>
        <w:ind w:left="0"/>
        <w:jc w:val="both"/>
      </w:pPr>
      <w:r>
        <w:rPr>
          <w:rFonts w:ascii="Times New Roman"/>
          <w:b w:val="false"/>
          <w:i w:val="false"/>
          <w:color w:val="000000"/>
          <w:sz w:val="28"/>
        </w:rPr>
        <w:t>
      ұсыныс бойынша шешімді қабылдайды, ресімдейді - 2 (екі) жұмыс күні ішінде;</w:t>
      </w:r>
    </w:p>
    <w:bookmarkEnd w:id="89"/>
    <w:bookmarkStart w:name="z116" w:id="90"/>
    <w:p>
      <w:pPr>
        <w:spacing w:after="0"/>
        <w:ind w:left="0"/>
        <w:jc w:val="both"/>
      </w:pPr>
      <w:r>
        <w:rPr>
          <w:rFonts w:ascii="Times New Roman"/>
          <w:b w:val="false"/>
          <w:i w:val="false"/>
          <w:color w:val="000000"/>
          <w:sz w:val="28"/>
        </w:rPr>
        <w:t xml:space="preserve">
      2) көрсетілетін қызметті берушінің жауапты орындаушысы Қағиданың </w:t>
      </w:r>
      <w:r>
        <w:rPr>
          <w:rFonts w:ascii="Times New Roman"/>
          <w:b w:val="false"/>
          <w:i w:val="false"/>
          <w:color w:val="000000"/>
          <w:sz w:val="28"/>
        </w:rPr>
        <w:t>29 – тармағына</w:t>
      </w:r>
      <w:r>
        <w:rPr>
          <w:rFonts w:ascii="Times New Roman"/>
          <w:b w:val="false"/>
          <w:i w:val="false"/>
          <w:color w:val="000000"/>
          <w:sz w:val="28"/>
        </w:rPr>
        <w:t xml:space="preserve"> сәйкес субсидиялау шартын жасайды - 3 (үш) жұмыс күні ішінде;</w:t>
      </w:r>
    </w:p>
    <w:bookmarkEnd w:id="90"/>
    <w:bookmarkStart w:name="z117" w:id="91"/>
    <w:p>
      <w:pPr>
        <w:spacing w:after="0"/>
        <w:ind w:left="0"/>
        <w:jc w:val="both"/>
      </w:pPr>
      <w:r>
        <w:rPr>
          <w:rFonts w:ascii="Times New Roman"/>
          <w:b w:val="false"/>
          <w:i w:val="false"/>
          <w:color w:val="000000"/>
          <w:sz w:val="28"/>
        </w:rPr>
        <w:t xml:space="preserve">
      3) көрсетілетін қызметті берушінің жауапты орындаушысы Қағиданың </w:t>
      </w:r>
      <w:r>
        <w:rPr>
          <w:rFonts w:ascii="Times New Roman"/>
          <w:b w:val="false"/>
          <w:i w:val="false"/>
          <w:color w:val="000000"/>
          <w:sz w:val="28"/>
        </w:rPr>
        <w:t>30- тармағына</w:t>
      </w:r>
      <w:r>
        <w:rPr>
          <w:rFonts w:ascii="Times New Roman"/>
          <w:b w:val="false"/>
          <w:i w:val="false"/>
          <w:color w:val="000000"/>
          <w:sz w:val="28"/>
        </w:rPr>
        <w:t xml:space="preserve"> сәйкес субсидиялау шартының шешімінің күшін жояды - 10 (он) жұмыс күні ішінде;</w:t>
      </w:r>
    </w:p>
    <w:bookmarkEnd w:id="91"/>
    <w:bookmarkStart w:name="z118" w:id="92"/>
    <w:p>
      <w:pPr>
        <w:spacing w:after="0"/>
        <w:ind w:left="0"/>
        <w:jc w:val="both"/>
      </w:pPr>
      <w:r>
        <w:rPr>
          <w:rFonts w:ascii="Times New Roman"/>
          <w:b w:val="false"/>
          <w:i w:val="false"/>
          <w:color w:val="000000"/>
          <w:sz w:val="28"/>
        </w:rPr>
        <w:t>
      4) көрсетілетін қызметті берушінің жауапты орындаушысы субсидиялауға арналған өтінімді алған күннен бастап:</w:t>
      </w:r>
    </w:p>
    <w:bookmarkEnd w:id="92"/>
    <w:bookmarkStart w:name="z119" w:id="93"/>
    <w:p>
      <w:pPr>
        <w:spacing w:after="0"/>
        <w:ind w:left="0"/>
        <w:jc w:val="both"/>
      </w:pPr>
      <w:r>
        <w:rPr>
          <w:rFonts w:ascii="Times New Roman"/>
          <w:b w:val="false"/>
          <w:i w:val="false"/>
          <w:color w:val="000000"/>
          <w:sz w:val="28"/>
        </w:rPr>
        <w:t>
      ЭЦҚ пайдалана отырып, қол қою жолымен субсидиялауға арналған өтінімнің қабылданғанын растайды;</w:t>
      </w:r>
    </w:p>
    <w:bookmarkEnd w:id="93"/>
    <w:bookmarkStart w:name="z120" w:id="94"/>
    <w:p>
      <w:pPr>
        <w:spacing w:after="0"/>
        <w:ind w:left="0"/>
        <w:jc w:val="both"/>
      </w:pPr>
      <w:r>
        <w:rPr>
          <w:rFonts w:ascii="Times New Roman"/>
          <w:b w:val="false"/>
          <w:i w:val="false"/>
          <w:color w:val="000000"/>
          <w:sz w:val="28"/>
        </w:rPr>
        <w:t>
      субсидиялауға арналған өтінімді тіркеу нәтижелері бойынша субсидиялаудың ақпараттық жүйесінде "Қазынашылық-Клиет" ақпараттық жүйесіне жүктелетін субсидиялар төлеуге арналған төлем тапсырмаларын қалыптастырады - 2 (екі) жұмыс күні ішінде;</w:t>
      </w:r>
    </w:p>
    <w:bookmarkEnd w:id="94"/>
    <w:bookmarkStart w:name="z121" w:id="95"/>
    <w:p>
      <w:pPr>
        <w:spacing w:after="0"/>
        <w:ind w:left="0"/>
        <w:jc w:val="both"/>
      </w:pPr>
      <w:r>
        <w:rPr>
          <w:rFonts w:ascii="Times New Roman"/>
          <w:b w:val="false"/>
          <w:i w:val="false"/>
          <w:color w:val="000000"/>
          <w:sz w:val="28"/>
        </w:rPr>
        <w:t>
      5) көрсетілетін қызметті берушінің қаржы және есеп бөлімінің жауапты орындаушысы субсидияны төлейді - 2 (екі) сағат ішінде;</w:t>
      </w:r>
    </w:p>
    <w:bookmarkEnd w:id="95"/>
    <w:bookmarkStart w:name="z122" w:id="96"/>
    <w:p>
      <w:pPr>
        <w:spacing w:after="0"/>
        <w:ind w:left="0"/>
        <w:jc w:val="both"/>
      </w:pPr>
      <w:r>
        <w:rPr>
          <w:rFonts w:ascii="Times New Roman"/>
          <w:b w:val="false"/>
          <w:i w:val="false"/>
          <w:color w:val="000000"/>
          <w:sz w:val="28"/>
        </w:rPr>
        <w:t xml:space="preserve">
      6) көрсетілетін қызметті берушінің жауапты орындаушысы Қағиданың </w:t>
      </w:r>
      <w:r>
        <w:rPr>
          <w:rFonts w:ascii="Times New Roman"/>
          <w:b w:val="false"/>
          <w:i w:val="false"/>
          <w:color w:val="000000"/>
          <w:sz w:val="28"/>
        </w:rPr>
        <w:t>39-тармағына</w:t>
      </w:r>
      <w:r>
        <w:rPr>
          <w:rFonts w:ascii="Times New Roman"/>
          <w:b w:val="false"/>
          <w:i w:val="false"/>
          <w:color w:val="000000"/>
          <w:sz w:val="28"/>
        </w:rPr>
        <w:t xml:space="preserve"> сәйкес субсидиялау шартын өзгертуге/бұзуға шешім қабылдайды, ресімдейді - 4 (төрт) жұмыс күні ішінде.</w:t>
      </w:r>
    </w:p>
    <w:bookmarkEnd w:id="96"/>
    <w:p>
      <w:pPr>
        <w:spacing w:after="0"/>
        <w:ind w:left="0"/>
        <w:jc w:val="left"/>
      </w:pPr>
      <w:r>
        <w:rPr>
          <w:rFonts w:ascii="Times New Roman"/>
          <w:b/>
          <w:i w:val="false"/>
          <w:color w:val="000000"/>
        </w:rPr>
        <w:t xml:space="preserve"> 4. Мемлекеттік қызмет көрсету процесінде ақпараттық жүйелерді пайдалану тәртібін сипаттау</w:t>
      </w:r>
    </w:p>
    <w:bookmarkStart w:name="z123" w:id="97"/>
    <w:p>
      <w:pPr>
        <w:spacing w:after="0"/>
        <w:ind w:left="0"/>
        <w:jc w:val="both"/>
      </w:pPr>
      <w:r>
        <w:rPr>
          <w:rFonts w:ascii="Times New Roman"/>
          <w:b w:val="false"/>
          <w:i w:val="false"/>
          <w:color w:val="000000"/>
          <w:sz w:val="28"/>
        </w:rPr>
        <w:t>
      9. Портал арқылы мемлекеттік қызметті көрсету кезінде көрсетілетін қызметті алушының жүгіну тәртібін және көрсетілетін қызметті берушінің рәсімдерінің (іс-қимылдарның) реттілігін сипаттау:</w:t>
      </w:r>
    </w:p>
    <w:bookmarkEnd w:id="97"/>
    <w:bookmarkStart w:name="z124" w:id="98"/>
    <w:p>
      <w:pPr>
        <w:spacing w:after="0"/>
        <w:ind w:left="0"/>
        <w:jc w:val="both"/>
      </w:pPr>
      <w:r>
        <w:rPr>
          <w:rFonts w:ascii="Times New Roman"/>
          <w:b w:val="false"/>
          <w:i w:val="false"/>
          <w:color w:val="000000"/>
          <w:sz w:val="28"/>
        </w:rPr>
        <w:t>
      1) көрсетілетін қызметті алушы жеке сәйкестендіру нөмірінің (бұдан әрі - ЖСН), бизнес-сәйкестендіру нөмірінің (бұдан әрі – БСН) және парольдің (порталда тіркелмеген көрсетілетін қызметті алушылар үшін іске асырылады) көмегімен порталға тіркелуді жүзеге асырады;</w:t>
      </w:r>
    </w:p>
    <w:bookmarkEnd w:id="98"/>
    <w:bookmarkStart w:name="z125" w:id="99"/>
    <w:p>
      <w:pPr>
        <w:spacing w:after="0"/>
        <w:ind w:left="0"/>
        <w:jc w:val="both"/>
      </w:pPr>
      <w:r>
        <w:rPr>
          <w:rFonts w:ascii="Times New Roman"/>
          <w:b w:val="false"/>
          <w:i w:val="false"/>
          <w:color w:val="000000"/>
          <w:sz w:val="28"/>
        </w:rPr>
        <w:t>
      2) 1-процесс – мемлекеттік көрсетілетін қызметті алу үшін порталда көрсетілетін қызметті алушының ЖСН немесе БСН және паролін (авторландыру процесі) енгізуі;</w:t>
      </w:r>
    </w:p>
    <w:bookmarkEnd w:id="99"/>
    <w:bookmarkStart w:name="z126" w:id="100"/>
    <w:p>
      <w:pPr>
        <w:spacing w:after="0"/>
        <w:ind w:left="0"/>
        <w:jc w:val="both"/>
      </w:pPr>
      <w:r>
        <w:rPr>
          <w:rFonts w:ascii="Times New Roman"/>
          <w:b w:val="false"/>
          <w:i w:val="false"/>
          <w:color w:val="000000"/>
          <w:sz w:val="28"/>
        </w:rPr>
        <w:t>
      3) 1-шарт – порталда ЖСН немесе БСН және пароль арқылы тіркелген көрсетілетін қызметті алушы туралы деректердің дұрыстығын тексеру;</w:t>
      </w:r>
    </w:p>
    <w:bookmarkEnd w:id="100"/>
    <w:bookmarkStart w:name="z127" w:id="101"/>
    <w:p>
      <w:pPr>
        <w:spacing w:after="0"/>
        <w:ind w:left="0"/>
        <w:jc w:val="both"/>
      </w:pPr>
      <w:r>
        <w:rPr>
          <w:rFonts w:ascii="Times New Roman"/>
          <w:b w:val="false"/>
          <w:i w:val="false"/>
          <w:color w:val="000000"/>
          <w:sz w:val="28"/>
        </w:rPr>
        <w:t>
      4) 2-процесс – көрсетілетін қызметті алушының деректерінде кемшіліктердің болуына байланысты порталда авторландырудан бас тарту туралы хабарлама қалыптастыру;</w:t>
      </w:r>
    </w:p>
    <w:bookmarkEnd w:id="101"/>
    <w:bookmarkStart w:name="z128" w:id="102"/>
    <w:p>
      <w:pPr>
        <w:spacing w:after="0"/>
        <w:ind w:left="0"/>
        <w:jc w:val="both"/>
      </w:pPr>
      <w:r>
        <w:rPr>
          <w:rFonts w:ascii="Times New Roman"/>
          <w:b w:val="false"/>
          <w:i w:val="false"/>
          <w:color w:val="000000"/>
          <w:sz w:val="28"/>
        </w:rPr>
        <w:t>
      5) 3-процесс – көрсетілетін қызметті алушының "Агроөнеркәсіптік кешен субъектілерінің қарыздарын кепілдендіру мен сақтандыру шеңберінде субсидиялау" мемлекеттiк көрсетілетін қызмет регламентінде (әрі қарай - Регламент) көрсетілген мемлекеттік қызметті таңдауы, мемлекеттік көрсетілетін қызметті көрсету үшін сұраныстың нысанын экранға шығару және оның құрылымы мен үлгілік талаптарын ескеріп, көрсетілетін қызметті алушының нысанды толтыруы, сұранысты куәландыру (қол қою) үшін көрсетілетін қызметті алушының ЭЦҚ тіркеу куәлігін таңдауы;</w:t>
      </w:r>
    </w:p>
    <w:bookmarkEnd w:id="102"/>
    <w:bookmarkStart w:name="z129" w:id="103"/>
    <w:p>
      <w:pPr>
        <w:spacing w:after="0"/>
        <w:ind w:left="0"/>
        <w:jc w:val="both"/>
      </w:pPr>
      <w:r>
        <w:rPr>
          <w:rFonts w:ascii="Times New Roman"/>
          <w:b w:val="false"/>
          <w:i w:val="false"/>
          <w:color w:val="000000"/>
          <w:sz w:val="28"/>
        </w:rPr>
        <w:t>
      6) 2-шарт – порталда ЭЦҚ тіркеу куәлігінің қолданылу мерзімі және кері қайтарылған (күші жойылған) тіркеу куәліктерінің тізімінде жоқтығы, сондай – ақ сұраныста көрсетілген ЖСН немесе БСН және ЭЦҚ тіркеу куәлігінде көрсетілген ЖСН немесе БСН арасында сәйкестендіру деректерінің сәйкестігін тексеру;</w:t>
      </w:r>
    </w:p>
    <w:bookmarkEnd w:id="103"/>
    <w:bookmarkStart w:name="z130" w:id="104"/>
    <w:p>
      <w:pPr>
        <w:spacing w:after="0"/>
        <w:ind w:left="0"/>
        <w:jc w:val="both"/>
      </w:pPr>
      <w:r>
        <w:rPr>
          <w:rFonts w:ascii="Times New Roman"/>
          <w:b w:val="false"/>
          <w:i w:val="false"/>
          <w:color w:val="000000"/>
          <w:sz w:val="28"/>
        </w:rPr>
        <w:t>
      7) 4-процесс – көрсетілетін қызметті алушының ЭЦҚ түпнұсқалығы расталмауына байланысты сұратылатын мемлекеттік көрсетілетін қызметтен бас тарту туралы хабарлама қалыптастыру;</w:t>
      </w:r>
    </w:p>
    <w:bookmarkEnd w:id="104"/>
    <w:bookmarkStart w:name="z131" w:id="105"/>
    <w:p>
      <w:pPr>
        <w:spacing w:after="0"/>
        <w:ind w:left="0"/>
        <w:jc w:val="both"/>
      </w:pPr>
      <w:r>
        <w:rPr>
          <w:rFonts w:ascii="Times New Roman"/>
          <w:b w:val="false"/>
          <w:i w:val="false"/>
          <w:color w:val="000000"/>
          <w:sz w:val="28"/>
        </w:rPr>
        <w:t>
      8) 5-процесс – көрсетілетін қызметті берушінің сұранысты өңдеуі үшін электрондық үкімет шлюзі арқылы көрсетілетін қызметті алушының ЭЦҚ куәландырылған (қол қойылған) электрондық құжаттарының (көрсетілетін қызметті алушының сұранысының) электрондық үкіметтің аймақтық шлюзінің автоматтандырылған жұмыс орнына (бұдан әрі – ЭҮАШ АЖО) жолдауы;</w:t>
      </w:r>
    </w:p>
    <w:bookmarkEnd w:id="105"/>
    <w:bookmarkStart w:name="z132" w:id="106"/>
    <w:p>
      <w:pPr>
        <w:spacing w:after="0"/>
        <w:ind w:left="0"/>
        <w:jc w:val="both"/>
      </w:pPr>
      <w:r>
        <w:rPr>
          <w:rFonts w:ascii="Times New Roman"/>
          <w:b w:val="false"/>
          <w:i w:val="false"/>
          <w:color w:val="000000"/>
          <w:sz w:val="28"/>
        </w:rPr>
        <w:t>
      9) 3-шарт – көрсетілетін қызметті берушінің көрсетілетін қызметті алушы ұсынған өтінімді (өтпелі өтінімді) тексеруі;</w:t>
      </w:r>
    </w:p>
    <w:bookmarkEnd w:id="106"/>
    <w:bookmarkStart w:name="z133" w:id="107"/>
    <w:p>
      <w:pPr>
        <w:spacing w:after="0"/>
        <w:ind w:left="0"/>
        <w:jc w:val="both"/>
      </w:pPr>
      <w:r>
        <w:rPr>
          <w:rFonts w:ascii="Times New Roman"/>
          <w:b w:val="false"/>
          <w:i w:val="false"/>
          <w:color w:val="000000"/>
          <w:sz w:val="28"/>
        </w:rPr>
        <w:t>
      10) 6-процесс – көрсетілетін қызметті алушының өтінімінде (өтпелі өтінімінде) кемшіліктердің болуына байланысты сұратылып отырған мемлекеттік көрсетілетін қызметтен бас тарту жөнінде хабарламаны қалыптастыру;</w:t>
      </w:r>
    </w:p>
    <w:bookmarkEnd w:id="107"/>
    <w:bookmarkStart w:name="z134" w:id="108"/>
    <w:p>
      <w:pPr>
        <w:spacing w:after="0"/>
        <w:ind w:left="0"/>
        <w:jc w:val="both"/>
      </w:pPr>
      <w:r>
        <w:rPr>
          <w:rFonts w:ascii="Times New Roman"/>
          <w:b w:val="false"/>
          <w:i w:val="false"/>
          <w:color w:val="000000"/>
          <w:sz w:val="28"/>
        </w:rPr>
        <w:t>
      11) 7 – процесс – көрсетілетін қызметті алушының порталда қалыптастырылған мемлекеттік көрсетілетін қызметтің нәтижесін (электрондық құжат нысанындағы хабарламаны) алуы.</w:t>
      </w:r>
    </w:p>
    <w:bookmarkEnd w:id="108"/>
    <w:bookmarkStart w:name="z135" w:id="109"/>
    <w:p>
      <w:pPr>
        <w:spacing w:after="0"/>
        <w:ind w:left="0"/>
        <w:jc w:val="both"/>
      </w:pPr>
      <w:r>
        <w:rPr>
          <w:rFonts w:ascii="Times New Roman"/>
          <w:b w:val="false"/>
          <w:i w:val="false"/>
          <w:color w:val="000000"/>
          <w:sz w:val="28"/>
        </w:rPr>
        <w:t xml:space="preserve">
      10. Мемлекеттік қызметті көрсету процесінде көрсетілетін қызметті берушінің құрылымдық бөлімшелерінің (қызметкерлерінің) рәсімдерінің (іс-қимылдарының), өзара іс-әрекеттерінің реттілігінің толық сипаттамасы, осы регламенттің </w:t>
      </w:r>
      <w:r>
        <w:rPr>
          <w:rFonts w:ascii="Times New Roman"/>
          <w:b w:val="false"/>
          <w:i w:val="false"/>
          <w:color w:val="000000"/>
          <w:sz w:val="28"/>
        </w:rPr>
        <w:t>1 қосымшасына</w:t>
      </w:r>
      <w:r>
        <w:rPr>
          <w:rFonts w:ascii="Times New Roman"/>
          <w:b w:val="false"/>
          <w:i w:val="false"/>
          <w:color w:val="000000"/>
          <w:sz w:val="28"/>
        </w:rPr>
        <w:t xml:space="preserve"> сәйкес мемлекеттік қызметті көрсетудің бизнес - процестерінің анықтамалығында көрсетіледі.</w:t>
      </w:r>
    </w:p>
    <w:bookmarkEnd w:id="109"/>
    <w:bookmarkStart w:name="z136" w:id="110"/>
    <w:p>
      <w:pPr>
        <w:spacing w:after="0"/>
        <w:ind w:left="0"/>
        <w:jc w:val="both"/>
      </w:pPr>
      <w:r>
        <w:rPr>
          <w:rFonts w:ascii="Times New Roman"/>
          <w:b w:val="false"/>
          <w:i w:val="false"/>
          <w:color w:val="000000"/>
          <w:sz w:val="28"/>
        </w:rPr>
        <w:t xml:space="preserve">
      11. Портал арқылы мемлекеттік қызметті көрсету процесінде ақпараттық жүйелерді пайдалану тәртібі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көрсетілген.</w:t>
      </w:r>
    </w:p>
    <w:bookmarkEnd w:id="1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"Агроөнеркәсіптік кешен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субъектілерінің қарыздарын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кепілдендіру мен сақтандыру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шеңберінде субсидиялау"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көрсетілетін қызмет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регламентіне 1 қосымша</w:t>
            </w:r>
          </w:p>
        </w:tc>
      </w:tr>
    </w:tbl>
    <w:p>
      <w:pPr>
        <w:spacing w:after="0"/>
        <w:ind w:left="0"/>
        <w:jc w:val="left"/>
      </w:pPr>
      <w:r>
        <w:rPr>
          <w:rFonts w:ascii="Times New Roman"/>
          <w:b/>
          <w:i w:val="false"/>
          <w:color w:val="000000"/>
        </w:rPr>
        <w:t xml:space="preserve"> "Агроөнеркәсіптік кешен субъектілерінің қарыздарын кепілдендіру мен сақтандыру шеңберінде субсидиялау" мемлекеттік қызмет көрсетудің бизнес-процестерінің анықтамалығы</w:t>
      </w:r>
    </w:p>
    <w:p>
      <w:pPr>
        <w:spacing w:after="0"/>
        <w:ind w:left="0"/>
        <w:jc w:val="left"/>
      </w:pPr>
      <w:r>
        <w:br/>
      </w:r>
    </w:p>
    <w:p>
      <w:pPr>
        <w:spacing w:after="0"/>
        <w:ind w:left="0"/>
        <w:jc w:val="both"/>
      </w:pPr>
      <w:r>
        <w:drawing>
          <wp:inline distT="0" distB="0" distL="0" distR="0">
            <wp:extent cx="7810500" cy="391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3911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181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181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"Агроөнеркәсіптік кешен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субъектілерінің қарыздарын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кепілдендіру мен сақтандыру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шеңберінде субсидиялау"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көрсетілетін қызмет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регламентіне 2 қосымша</w:t>
            </w:r>
          </w:p>
        </w:tc>
      </w:tr>
    </w:tbl>
    <w:p>
      <w:pPr>
        <w:spacing w:after="0"/>
        <w:ind w:left="0"/>
        <w:jc w:val="left"/>
      </w:pPr>
      <w:r>
        <w:rPr>
          <w:rFonts w:ascii="Times New Roman"/>
          <w:b/>
          <w:i w:val="false"/>
          <w:color w:val="000000"/>
        </w:rPr>
        <w:t xml:space="preserve"> Портал арқылы мемлекеттік қызметті көрсету кезіндегі функционалдық өзара іс-қимылдары диаграммасы</w:t>
      </w:r>
    </w:p>
    <w:p>
      <w:pPr>
        <w:spacing w:after="0"/>
        <w:ind w:left="0"/>
        <w:jc w:val="left"/>
      </w:pPr>
      <w:r>
        <w:br/>
      </w:r>
    </w:p>
    <w:p>
      <w:pPr>
        <w:spacing w:after="0"/>
        <w:ind w:left="0"/>
        <w:jc w:val="both"/>
      </w:pPr>
      <w:r>
        <w:drawing>
          <wp:inline distT="0" distB="0" distL="0" distR="0">
            <wp:extent cx="7810500" cy="325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325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49" w:id="111"/>
    <w:p>
      <w:pPr>
        <w:spacing w:after="0"/>
        <w:ind w:left="0"/>
        <w:jc w:val="both"/>
      </w:pPr>
      <w:r>
        <w:rPr>
          <w:rFonts w:ascii="Times New Roman"/>
          <w:b w:val="false"/>
          <w:i w:val="false"/>
          <w:color w:val="000000"/>
          <w:sz w:val="28"/>
        </w:rPr>
        <w:t>
      Ескерту: аббревиатуралардың ажыратылып жазылуы:</w:t>
      </w:r>
    </w:p>
    <w:bookmarkEnd w:id="111"/>
    <w:bookmarkStart w:name="z150" w:id="112"/>
    <w:p>
      <w:pPr>
        <w:spacing w:after="0"/>
        <w:ind w:left="0"/>
        <w:jc w:val="both"/>
      </w:pPr>
      <w:r>
        <w:rPr>
          <w:rFonts w:ascii="Times New Roman"/>
          <w:b w:val="false"/>
          <w:i w:val="false"/>
          <w:color w:val="000000"/>
          <w:sz w:val="28"/>
        </w:rPr>
        <w:t xml:space="preserve">
      АЖО - автоматтандырылған жұмыс орны; </w:t>
      </w:r>
    </w:p>
    <w:bookmarkEnd w:id="112"/>
    <w:bookmarkStart w:name="z151" w:id="113"/>
    <w:p>
      <w:pPr>
        <w:spacing w:after="0"/>
        <w:ind w:left="0"/>
        <w:jc w:val="both"/>
      </w:pPr>
      <w:r>
        <w:rPr>
          <w:rFonts w:ascii="Times New Roman"/>
          <w:b w:val="false"/>
          <w:i w:val="false"/>
          <w:color w:val="000000"/>
          <w:sz w:val="28"/>
        </w:rPr>
        <w:t>
      ЭҮАШ - "Электрондық үкіметтің" аймақтық шлюзі.</w:t>
      </w:r>
    </w:p>
    <w:bookmarkEnd w:id="113"/>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7810500" cy="547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547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әкімдігінің өзгерістер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енгізілетін қаулыларының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тізбесіне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Әкімдігінің 2016 жылғы 12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сәуірдегі № 98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қаулысымен бекітілген</w:t>
            </w:r>
          </w:p>
        </w:tc>
      </w:tr>
    </w:tbl>
    <w:p>
      <w:pPr>
        <w:spacing w:after="0"/>
        <w:ind w:left="0"/>
        <w:jc w:val="left"/>
      </w:pPr>
      <w:r>
        <w:rPr>
          <w:rFonts w:ascii="Times New Roman"/>
          <w:b/>
          <w:i w:val="false"/>
          <w:color w:val="000000"/>
        </w:rPr>
        <w:t xml:space="preserve"> "Агроөнеркәсіптік кешен саласындағы дайындаушы ұйымдарға есептелген қосылған құн салығы шегінде бюджетке төленген қосылған құн салығы сомасын субсидиялау" мемлекеттік көрсетілетін қызметі регламенті 1. Жалпы ережелер</w:t>
      </w:r>
    </w:p>
    <w:bookmarkStart w:name="z160" w:id="114"/>
    <w:p>
      <w:pPr>
        <w:spacing w:after="0"/>
        <w:ind w:left="0"/>
        <w:jc w:val="both"/>
      </w:pPr>
      <w:r>
        <w:rPr>
          <w:rFonts w:ascii="Times New Roman"/>
          <w:b w:val="false"/>
          <w:i w:val="false"/>
          <w:color w:val="000000"/>
          <w:sz w:val="28"/>
        </w:rPr>
        <w:t>
      1. "Агроөнеркәсіптік кешен саласындағы дайындаушы ұйымдарға есептелген қосылған құн салығы шегінде бюджетке төленген қосылған құн салығы сомасын субсидиялау" мемлекеттік көрсетілетін қызметін (бұдан әрі - мемлекеттік көрсетілетін қызмет) облыстың, аудандардың және облыстық маңызы бар қалалардың жергілікті атқарушы органдарымен (бұдан әрі – көрсетілетін қызметті беруші) көрсетіледі.</w:t>
      </w:r>
    </w:p>
    <w:bookmarkEnd w:id="114"/>
    <w:bookmarkStart w:name="z161" w:id="115"/>
    <w:p>
      <w:pPr>
        <w:spacing w:after="0"/>
        <w:ind w:left="0"/>
        <w:jc w:val="both"/>
      </w:pPr>
      <w:r>
        <w:rPr>
          <w:rFonts w:ascii="Times New Roman"/>
          <w:b w:val="false"/>
          <w:i w:val="false"/>
          <w:color w:val="000000"/>
          <w:sz w:val="28"/>
        </w:rPr>
        <w:t>
      Өтінімдерді қабылдау және мемлекеттік қызметті көрсету нәтижелерін беру "электрондық үкіметтің" www.egov.kz веб-порталы (бұдан әрі – портал) арқылы жүзеге асырылады.</w:t>
      </w:r>
    </w:p>
    <w:bookmarkEnd w:id="115"/>
    <w:bookmarkStart w:name="z162" w:id="116"/>
    <w:p>
      <w:pPr>
        <w:spacing w:after="0"/>
        <w:ind w:left="0"/>
        <w:jc w:val="both"/>
      </w:pPr>
      <w:r>
        <w:rPr>
          <w:rFonts w:ascii="Times New Roman"/>
          <w:b w:val="false"/>
          <w:i w:val="false"/>
          <w:color w:val="000000"/>
          <w:sz w:val="28"/>
        </w:rPr>
        <w:t>
      2. Мемлекеттік қызметті көрсету нысаны: электрондық (толық автоматтандырылған).</w:t>
      </w:r>
    </w:p>
    <w:bookmarkEnd w:id="116"/>
    <w:bookmarkStart w:name="z163" w:id="117"/>
    <w:p>
      <w:pPr>
        <w:spacing w:after="0"/>
        <w:ind w:left="0"/>
        <w:jc w:val="both"/>
      </w:pPr>
      <w:r>
        <w:rPr>
          <w:rFonts w:ascii="Times New Roman"/>
          <w:b w:val="false"/>
          <w:i w:val="false"/>
          <w:color w:val="000000"/>
          <w:sz w:val="28"/>
        </w:rPr>
        <w:t xml:space="preserve">
      3. Мемлекеттік қызметті көрсету нәтижесі – субсидияның аударылғаны туралы хабарлама не Қазақстан Республикасы Ауыл шаруашылығы министрінің 2015 жылғы 16 қарашадағы № 9-3/1001 "Агроөнеркәсіптік кешен саласындағы дайындаушы ұйымдарға есептелген қосылған құн салығы шегінде бюджетке төленген қосылған құн салығы сомасын субсидиялау" мемлекеттік көрсетілетін қызмет стандартын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12439 болып тіркелді) бекітілген "Агроөнеркәсіптік кешен саласындағы дайындаушы ұйымдарға есептелген қосылған құн салығы шегінде бюджетке төленген қосылған құн салығы сомасын субсидиялау" мемлекеттік көрсетілетін қызмет стандартының (бұдан әрі – стандарт) </w:t>
      </w:r>
      <w:r>
        <w:rPr>
          <w:rFonts w:ascii="Times New Roman"/>
          <w:b w:val="false"/>
          <w:i w:val="false"/>
          <w:color w:val="000000"/>
          <w:sz w:val="28"/>
        </w:rPr>
        <w:t>10 тармағында</w:t>
      </w:r>
      <w:r>
        <w:rPr>
          <w:rFonts w:ascii="Times New Roman"/>
          <w:b w:val="false"/>
          <w:i w:val="false"/>
          <w:color w:val="000000"/>
          <w:sz w:val="28"/>
        </w:rPr>
        <w:t xml:space="preserve"> көзделген жағдайларда және негіздер бойынша мемлекеттік қызметті көрсетуден уәжді бас тарту туралы хабарлама.</w:t>
      </w:r>
    </w:p>
    <w:bookmarkEnd w:id="117"/>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іс-қимылы тәртібін сипаттау</w:t>
      </w:r>
    </w:p>
    <w:bookmarkStart w:name="z164" w:id="118"/>
    <w:p>
      <w:pPr>
        <w:spacing w:after="0"/>
        <w:ind w:left="0"/>
        <w:jc w:val="both"/>
      </w:pPr>
      <w:r>
        <w:rPr>
          <w:rFonts w:ascii="Times New Roman"/>
          <w:b w:val="false"/>
          <w:i w:val="false"/>
          <w:color w:val="000000"/>
          <w:sz w:val="28"/>
        </w:rPr>
        <w:t xml:space="preserve">
      4. Мемлекеттік қызметті көрсету бойынша рәсімді (іс-қимылды) бастауға негіздеме көрсетілетін қызметті алушының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өтінімді ұсынуы болып табылады.</w:t>
      </w:r>
    </w:p>
    <w:bookmarkEnd w:id="118"/>
    <w:bookmarkStart w:name="z165" w:id="119"/>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 орындалудың ұзақтығы:</w:t>
      </w:r>
    </w:p>
    <w:bookmarkEnd w:id="119"/>
    <w:bookmarkStart w:name="z166" w:id="120"/>
    <w:p>
      <w:pPr>
        <w:spacing w:after="0"/>
        <w:ind w:left="0"/>
        <w:jc w:val="both"/>
      </w:pPr>
      <w:r>
        <w:rPr>
          <w:rFonts w:ascii="Times New Roman"/>
          <w:b w:val="false"/>
          <w:i w:val="false"/>
          <w:color w:val="000000"/>
          <w:sz w:val="28"/>
        </w:rPr>
        <w:t xml:space="preserve">
      1) көрсетілетін қызметті берушінің жауапты орындаушысы өтінім тіркелген сәттен бастап тиісті хабарламаға электрондық цифрлық қолтаңбасын (бұдан әрі - ЭЦҚ) пайдалана отырып, қол қою жолымен оның қабылданғанын растайды немесе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көрсетілетін қызметті ұсынудан уәжді бас тартады - 1 (бір) жұмыс күні ішінде;</w:t>
      </w:r>
    </w:p>
    <w:bookmarkEnd w:id="120"/>
    <w:bookmarkStart w:name="z167" w:id="121"/>
    <w:p>
      <w:pPr>
        <w:spacing w:after="0"/>
        <w:ind w:left="0"/>
        <w:jc w:val="both"/>
      </w:pPr>
      <w:r>
        <w:rPr>
          <w:rFonts w:ascii="Times New Roman"/>
          <w:b w:val="false"/>
          <w:i w:val="false"/>
          <w:color w:val="000000"/>
          <w:sz w:val="28"/>
        </w:rPr>
        <w:t>
      2) көрсетілетін қызметті берушінің жауапты орындаушысы веб-порталда "Қазынашылық-Клиет" ақпараттық жүйесіне жүктелетін субсидиялар төлеуге арналған төлем тапсырмаларын өтінімнің қабылданғаны расталғаннан кейін қалыптастырады - 2 (екі) жұмыс күні ішінде;</w:t>
      </w:r>
    </w:p>
    <w:bookmarkEnd w:id="121"/>
    <w:bookmarkStart w:name="z168" w:id="122"/>
    <w:p>
      <w:pPr>
        <w:spacing w:after="0"/>
        <w:ind w:left="0"/>
        <w:jc w:val="both"/>
      </w:pPr>
      <w:r>
        <w:rPr>
          <w:rFonts w:ascii="Times New Roman"/>
          <w:b w:val="false"/>
          <w:i w:val="false"/>
          <w:color w:val="000000"/>
          <w:sz w:val="28"/>
        </w:rPr>
        <w:t>
      3) көрсетілетін қызметті берушінің қаржы және есеп бөлімінің жауапты орындаушысы субсидияны төлейді - 2 (екі) сағат ішінде.</w:t>
      </w:r>
    </w:p>
    <w:bookmarkEnd w:id="122"/>
    <w:bookmarkStart w:name="z169" w:id="123"/>
    <w:p>
      <w:pPr>
        <w:spacing w:after="0"/>
        <w:ind w:left="0"/>
        <w:jc w:val="both"/>
      </w:pPr>
      <w:r>
        <w:rPr>
          <w:rFonts w:ascii="Times New Roman"/>
          <w:b w:val="false"/>
          <w:i w:val="false"/>
          <w:color w:val="000000"/>
          <w:sz w:val="28"/>
        </w:rPr>
        <w:t>
      6. Келесі ресімді (іс-қимылды) орындауды бастауға негіз болатын мемлекеттік қызмет көрсету ресімінің (іс-қимылдың) нәтижесі:</w:t>
      </w:r>
    </w:p>
    <w:bookmarkEnd w:id="123"/>
    <w:bookmarkStart w:name="z170" w:id="124"/>
    <w:p>
      <w:pPr>
        <w:spacing w:after="0"/>
        <w:ind w:left="0"/>
        <w:jc w:val="both"/>
      </w:pPr>
      <w:r>
        <w:rPr>
          <w:rFonts w:ascii="Times New Roman"/>
          <w:b w:val="false"/>
          <w:i w:val="false"/>
          <w:color w:val="000000"/>
          <w:sz w:val="28"/>
        </w:rPr>
        <w:t>
      1) өтінімді растау немесе уәжді бас тарту;</w:t>
      </w:r>
    </w:p>
    <w:bookmarkEnd w:id="124"/>
    <w:bookmarkStart w:name="z171" w:id="125"/>
    <w:p>
      <w:pPr>
        <w:spacing w:after="0"/>
        <w:ind w:left="0"/>
        <w:jc w:val="both"/>
      </w:pPr>
      <w:r>
        <w:rPr>
          <w:rFonts w:ascii="Times New Roman"/>
          <w:b w:val="false"/>
          <w:i w:val="false"/>
          <w:color w:val="000000"/>
          <w:sz w:val="28"/>
        </w:rPr>
        <w:t>
      2) төлем тапсырмаларын веб-порталда қалыптастыру;</w:t>
      </w:r>
    </w:p>
    <w:bookmarkEnd w:id="125"/>
    <w:bookmarkStart w:name="z172" w:id="126"/>
    <w:p>
      <w:pPr>
        <w:spacing w:after="0"/>
        <w:ind w:left="0"/>
        <w:jc w:val="both"/>
      </w:pPr>
      <w:r>
        <w:rPr>
          <w:rFonts w:ascii="Times New Roman"/>
          <w:b w:val="false"/>
          <w:i w:val="false"/>
          <w:color w:val="000000"/>
          <w:sz w:val="28"/>
        </w:rPr>
        <w:t>
      3) субсидияны төлеу.</w:t>
      </w:r>
    </w:p>
    <w:bookmarkEnd w:id="126"/>
    <w:p>
      <w:pPr>
        <w:spacing w:after="0"/>
        <w:ind w:left="0"/>
        <w:jc w:val="left"/>
      </w:pPr>
      <w:r>
        <w:rPr>
          <w:rFonts w:ascii="Times New Roman"/>
          <w:b/>
          <w:i w:val="false"/>
          <w:color w:val="000000"/>
        </w:rPr>
        <w:t xml:space="preserve"> 3. Мемлекеттік қызметті көрсету процесінде көрсетілетін қызметті берушінің құрылымдық бөлімшелерінің (қызметкерлерінің) өзара іс-қимылы тәртібін сипаттау</w:t>
      </w:r>
    </w:p>
    <w:bookmarkStart w:name="z173" w:id="127"/>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p>
    <w:bookmarkEnd w:id="127"/>
    <w:bookmarkStart w:name="z174" w:id="128"/>
    <w:p>
      <w:pPr>
        <w:spacing w:after="0"/>
        <w:ind w:left="0"/>
        <w:jc w:val="both"/>
      </w:pPr>
      <w:r>
        <w:rPr>
          <w:rFonts w:ascii="Times New Roman"/>
          <w:b w:val="false"/>
          <w:i w:val="false"/>
          <w:color w:val="000000"/>
          <w:sz w:val="28"/>
        </w:rPr>
        <w:t>
      1) көрсетілетін қызметті берушінің жауапты орындаушысы;</w:t>
      </w:r>
    </w:p>
    <w:bookmarkEnd w:id="128"/>
    <w:bookmarkStart w:name="z175" w:id="129"/>
    <w:p>
      <w:pPr>
        <w:spacing w:after="0"/>
        <w:ind w:left="0"/>
        <w:jc w:val="both"/>
      </w:pPr>
      <w:r>
        <w:rPr>
          <w:rFonts w:ascii="Times New Roman"/>
          <w:b w:val="false"/>
          <w:i w:val="false"/>
          <w:color w:val="000000"/>
          <w:sz w:val="28"/>
        </w:rPr>
        <w:t>
      2) көрсетілетін қызметті берушінің қаржы және есеп бөлімі жауапты орындаушысы.</w:t>
      </w:r>
    </w:p>
    <w:bookmarkEnd w:id="129"/>
    <w:bookmarkStart w:name="z176" w:id="130"/>
    <w:p>
      <w:pPr>
        <w:spacing w:after="0"/>
        <w:ind w:left="0"/>
        <w:jc w:val="both"/>
      </w:pPr>
      <w:r>
        <w:rPr>
          <w:rFonts w:ascii="Times New Roman"/>
          <w:b w:val="false"/>
          <w:i w:val="false"/>
          <w:color w:val="000000"/>
          <w:sz w:val="28"/>
        </w:rPr>
        <w:t>
      8. Әрбiр рәсiмнiң (іс-қимылдың) ұзақтығын көрсете отырып әрбiр рәсiмнiң (іс-қимылдарды) өту реттілігін сипаттау:</w:t>
      </w:r>
    </w:p>
    <w:bookmarkEnd w:id="130"/>
    <w:bookmarkStart w:name="z177" w:id="131"/>
    <w:p>
      <w:pPr>
        <w:spacing w:after="0"/>
        <w:ind w:left="0"/>
        <w:jc w:val="both"/>
      </w:pPr>
      <w:r>
        <w:rPr>
          <w:rFonts w:ascii="Times New Roman"/>
          <w:b w:val="false"/>
          <w:i w:val="false"/>
          <w:color w:val="000000"/>
          <w:sz w:val="28"/>
        </w:rPr>
        <w:t xml:space="preserve">
      1) көрсетілетін қызметті берушінің жауапты орындаушысы өтінім тіркелген сәттен бастап тиісті хабарламаға ЭЦҚ пайдалана отырып, қол қою жолымен оның қабылданғанын растайды немесе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көрсетілетін қызметті ұсынудан уәжді бас тартады - 1 (бір) жұмыс күні ішінде;</w:t>
      </w:r>
    </w:p>
    <w:bookmarkEnd w:id="131"/>
    <w:bookmarkStart w:name="z178" w:id="132"/>
    <w:p>
      <w:pPr>
        <w:spacing w:after="0"/>
        <w:ind w:left="0"/>
        <w:jc w:val="both"/>
      </w:pPr>
      <w:r>
        <w:rPr>
          <w:rFonts w:ascii="Times New Roman"/>
          <w:b w:val="false"/>
          <w:i w:val="false"/>
          <w:color w:val="000000"/>
          <w:sz w:val="28"/>
        </w:rPr>
        <w:t>
      2) көрсетілетін қызметті берушінің жауапты орындаушысы веб-порталда "Қазынашылық-Клиет" ақпараттық жүйесіне жүктелетін субсидиялар төлеуге арналған төлем тапсырмаларын өтінімнің қабылданғаны расталғаннан кейін қалыптастырады - 2 (екі) жұмыс күні ішінде;</w:t>
      </w:r>
    </w:p>
    <w:bookmarkEnd w:id="132"/>
    <w:bookmarkStart w:name="z179" w:id="133"/>
    <w:p>
      <w:pPr>
        <w:spacing w:after="0"/>
        <w:ind w:left="0"/>
        <w:jc w:val="both"/>
      </w:pPr>
      <w:r>
        <w:rPr>
          <w:rFonts w:ascii="Times New Roman"/>
          <w:b w:val="false"/>
          <w:i w:val="false"/>
          <w:color w:val="000000"/>
          <w:sz w:val="28"/>
        </w:rPr>
        <w:t>
      3) көрсетілетін қызметті берушінің қаржы және есеп бөлімінің жауапты орындаушысы субсидияны төлейді - 2 (екі) сағат ішінде.</w:t>
      </w:r>
    </w:p>
    <w:bookmarkEnd w:id="133"/>
    <w:p>
      <w:pPr>
        <w:spacing w:after="0"/>
        <w:ind w:left="0"/>
        <w:jc w:val="left"/>
      </w:pPr>
      <w:r>
        <w:rPr>
          <w:rFonts w:ascii="Times New Roman"/>
          <w:b/>
          <w:i w:val="false"/>
          <w:color w:val="000000"/>
        </w:rPr>
        <w:t xml:space="preserve"> 4. Мемлекеттік қызмет көрсету процесінде ақпараттық жүйелерді пайдалану тәртібін сипаттау</w:t>
      </w:r>
    </w:p>
    <w:bookmarkStart w:name="z180" w:id="134"/>
    <w:p>
      <w:pPr>
        <w:spacing w:after="0"/>
        <w:ind w:left="0"/>
        <w:jc w:val="both"/>
      </w:pPr>
      <w:r>
        <w:rPr>
          <w:rFonts w:ascii="Times New Roman"/>
          <w:b w:val="false"/>
          <w:i w:val="false"/>
          <w:color w:val="000000"/>
          <w:sz w:val="28"/>
        </w:rPr>
        <w:t>
      9. Портал арқылы мемлекеттік қызметті көрсету кезінде көрсетілетін қызметті алушының жүгіну тәртібін және көрсетілетін қызметті берушінің рәсімдерінің (іс-қимылдарның) реттілігін сипаттау:</w:t>
      </w:r>
    </w:p>
    <w:bookmarkEnd w:id="134"/>
    <w:bookmarkStart w:name="z181" w:id="135"/>
    <w:p>
      <w:pPr>
        <w:spacing w:after="0"/>
        <w:ind w:left="0"/>
        <w:jc w:val="both"/>
      </w:pPr>
      <w:r>
        <w:rPr>
          <w:rFonts w:ascii="Times New Roman"/>
          <w:b w:val="false"/>
          <w:i w:val="false"/>
          <w:color w:val="000000"/>
          <w:sz w:val="28"/>
        </w:rPr>
        <w:t>
      1) көрсетілетін қызметті алушы жеке сәйкестендіру нөмірінің (бұдан әрі - ЖСН), бизнес-сәйкестендіру нөмірінің (бұдан әрі – БСН) және парольдің (порталда тіркелмеген көрсетілетін қызметті алушылар үшін іске асырылады) көмегімен порталға тіркелуді жүзеге асырады;</w:t>
      </w:r>
    </w:p>
    <w:bookmarkEnd w:id="135"/>
    <w:bookmarkStart w:name="z182" w:id="136"/>
    <w:p>
      <w:pPr>
        <w:spacing w:after="0"/>
        <w:ind w:left="0"/>
        <w:jc w:val="both"/>
      </w:pPr>
      <w:r>
        <w:rPr>
          <w:rFonts w:ascii="Times New Roman"/>
          <w:b w:val="false"/>
          <w:i w:val="false"/>
          <w:color w:val="000000"/>
          <w:sz w:val="28"/>
        </w:rPr>
        <w:t>
      2) 1-процесс – мемлекеттік көрсетілетін қызметті алу үшін порталда көрсетілетін қызметті алушының ЖСН немесе БСН және паролін (авторландыру процесі) енгізуі;</w:t>
      </w:r>
    </w:p>
    <w:bookmarkEnd w:id="136"/>
    <w:bookmarkStart w:name="z183" w:id="137"/>
    <w:p>
      <w:pPr>
        <w:spacing w:after="0"/>
        <w:ind w:left="0"/>
        <w:jc w:val="both"/>
      </w:pPr>
      <w:r>
        <w:rPr>
          <w:rFonts w:ascii="Times New Roman"/>
          <w:b w:val="false"/>
          <w:i w:val="false"/>
          <w:color w:val="000000"/>
          <w:sz w:val="28"/>
        </w:rPr>
        <w:t>
      3) 1-шарт – порталда ЖСН немесе БСН және пароль арқылы тіркелген көрсетілетін қызметті алушы туралы деректердің дұрыстығын тексеру;</w:t>
      </w:r>
    </w:p>
    <w:bookmarkEnd w:id="137"/>
    <w:bookmarkStart w:name="z184" w:id="138"/>
    <w:p>
      <w:pPr>
        <w:spacing w:after="0"/>
        <w:ind w:left="0"/>
        <w:jc w:val="both"/>
      </w:pPr>
      <w:r>
        <w:rPr>
          <w:rFonts w:ascii="Times New Roman"/>
          <w:b w:val="false"/>
          <w:i w:val="false"/>
          <w:color w:val="000000"/>
          <w:sz w:val="28"/>
        </w:rPr>
        <w:t>
      4) 2-процесс – көрсетілетін қызметті алушының деректерінде кемшіліктердің болуына байланысты порталда авторландырудан бас тарту туралы хабарлама қалыптастыру;</w:t>
      </w:r>
    </w:p>
    <w:bookmarkEnd w:id="138"/>
    <w:bookmarkStart w:name="z185" w:id="139"/>
    <w:p>
      <w:pPr>
        <w:spacing w:after="0"/>
        <w:ind w:left="0"/>
        <w:jc w:val="both"/>
      </w:pPr>
      <w:r>
        <w:rPr>
          <w:rFonts w:ascii="Times New Roman"/>
          <w:b w:val="false"/>
          <w:i w:val="false"/>
          <w:color w:val="000000"/>
          <w:sz w:val="28"/>
        </w:rPr>
        <w:t>
      5) 3-процесс – көрсетілетін қызметті алушының "Агроөнеркәсіптік кешен саласындағы дайындаушы ұйымдарға есептелген қосылған құн салығы шегінде бюджетке төленген қосылған құн салығы сомасын субсидиялау" мемлекеттiк көрсетілетін қызмет регламентінде (әрі қарай - Регламент) көрсетілген мемлекеттік қызметті таңдауы, мемлекеттік көрсетілетін қызметті көрсету үшін сұраныстың нысанын экранға шығару және оның құрылымы мен үлгілік талаптарын ескеріп, көрсетілетін қызметті алушының нысанды толтыруы, сұранысты куәландыру (қол қою) үшін көрсетілетін қызметті алушының ЭЦҚ тіркеу куәлігін таңдауы;</w:t>
      </w:r>
    </w:p>
    <w:bookmarkEnd w:id="139"/>
    <w:bookmarkStart w:name="z186" w:id="140"/>
    <w:p>
      <w:pPr>
        <w:spacing w:after="0"/>
        <w:ind w:left="0"/>
        <w:jc w:val="both"/>
      </w:pPr>
      <w:r>
        <w:rPr>
          <w:rFonts w:ascii="Times New Roman"/>
          <w:b w:val="false"/>
          <w:i w:val="false"/>
          <w:color w:val="000000"/>
          <w:sz w:val="28"/>
        </w:rPr>
        <w:t>
      6) 2-шарт – порталда ЭЦҚ тіркеу куәлігінің қолданылу мерзімі және кері қайтарылған (күші жойылған) тіркеу куәліктерінің тізімінде жоқтығы, сондай – ақ сұраныста көрсетілген ЖСН немесе БСН және ЭЦҚ тіркеу куәлігінде көрсетілген ЖСН немесе БСН арасында сәйкестендіру деректерінің сәйкестігін тексеру;</w:t>
      </w:r>
    </w:p>
    <w:bookmarkEnd w:id="140"/>
    <w:bookmarkStart w:name="z187" w:id="141"/>
    <w:p>
      <w:pPr>
        <w:spacing w:after="0"/>
        <w:ind w:left="0"/>
        <w:jc w:val="both"/>
      </w:pPr>
      <w:r>
        <w:rPr>
          <w:rFonts w:ascii="Times New Roman"/>
          <w:b w:val="false"/>
          <w:i w:val="false"/>
          <w:color w:val="000000"/>
          <w:sz w:val="28"/>
        </w:rPr>
        <w:t>
      7) 4-процесс – көрсетілетін қызметті алушының ЭЦҚ түпнұсқалығы расталмауына байланысты сұратылатын мемлекеттік көрсетілетін қызметтен бас тарту туралы хабарлама қалыптастыру;</w:t>
      </w:r>
    </w:p>
    <w:bookmarkEnd w:id="141"/>
    <w:bookmarkStart w:name="z188" w:id="142"/>
    <w:p>
      <w:pPr>
        <w:spacing w:after="0"/>
        <w:ind w:left="0"/>
        <w:jc w:val="both"/>
      </w:pPr>
      <w:r>
        <w:rPr>
          <w:rFonts w:ascii="Times New Roman"/>
          <w:b w:val="false"/>
          <w:i w:val="false"/>
          <w:color w:val="000000"/>
          <w:sz w:val="28"/>
        </w:rPr>
        <w:t>
      8) 5-процесс – көрсетілетін қызметті берушінің сұранысты өңдеуі үшін электрондық үкімет шлюзі арқылы көрсетілетін қызметті алушының ЭЦҚ куәландырылған (қол қойылған) электрондық құжаттарының (көрсетілетін қызметті алушының сұранысының) электрондық үкіметтің аймақтық шлюзінің автоматтандырылған жұмыс орнына (бұдан әрі – ЭҮАШ АЖО) жолдауы;</w:t>
      </w:r>
    </w:p>
    <w:bookmarkEnd w:id="142"/>
    <w:bookmarkStart w:name="z189" w:id="143"/>
    <w:p>
      <w:pPr>
        <w:spacing w:after="0"/>
        <w:ind w:left="0"/>
        <w:jc w:val="both"/>
      </w:pPr>
      <w:r>
        <w:rPr>
          <w:rFonts w:ascii="Times New Roman"/>
          <w:b w:val="false"/>
          <w:i w:val="false"/>
          <w:color w:val="000000"/>
          <w:sz w:val="28"/>
        </w:rPr>
        <w:t>
      9) 3-шарт – көрсетілетін қызметті берушінің көрсетілетін қызметті алушы ұсынған өтінімді (өтпелі өтінімді) тексеруі;</w:t>
      </w:r>
    </w:p>
    <w:bookmarkEnd w:id="143"/>
    <w:bookmarkStart w:name="z190" w:id="144"/>
    <w:p>
      <w:pPr>
        <w:spacing w:after="0"/>
        <w:ind w:left="0"/>
        <w:jc w:val="both"/>
      </w:pPr>
      <w:r>
        <w:rPr>
          <w:rFonts w:ascii="Times New Roman"/>
          <w:b w:val="false"/>
          <w:i w:val="false"/>
          <w:color w:val="000000"/>
          <w:sz w:val="28"/>
        </w:rPr>
        <w:t>
      10) 6-процесс – көрсетілетін қызметті алушының өтінімінде (өтпелі өтінімінде) кемшіліктердің болуына байланысты сұратылып отырған мемлекеттік көрсетілетін қызметтен бас тарту жөнінде хабарламаны қалыптастыру;</w:t>
      </w:r>
    </w:p>
    <w:bookmarkEnd w:id="144"/>
    <w:bookmarkStart w:name="z191" w:id="145"/>
    <w:p>
      <w:pPr>
        <w:spacing w:after="0"/>
        <w:ind w:left="0"/>
        <w:jc w:val="both"/>
      </w:pPr>
      <w:r>
        <w:rPr>
          <w:rFonts w:ascii="Times New Roman"/>
          <w:b w:val="false"/>
          <w:i w:val="false"/>
          <w:color w:val="000000"/>
          <w:sz w:val="28"/>
        </w:rPr>
        <w:t>
      11) 7 – процесс – көрсетілетін қызметті алушының порталда қалыптастырылған мемлекеттік көрсетілетін қызметтің нәтижесін (электрондық құжат нысанындағы хабарламаны) алуы.</w:t>
      </w:r>
    </w:p>
    <w:bookmarkEnd w:id="145"/>
    <w:bookmarkStart w:name="z192" w:id="146"/>
    <w:p>
      <w:pPr>
        <w:spacing w:after="0"/>
        <w:ind w:left="0"/>
        <w:jc w:val="both"/>
      </w:pPr>
      <w:r>
        <w:rPr>
          <w:rFonts w:ascii="Times New Roman"/>
          <w:b w:val="false"/>
          <w:i w:val="false"/>
          <w:color w:val="000000"/>
          <w:sz w:val="28"/>
        </w:rPr>
        <w:t xml:space="preserve">
      10. Мемлекеттік қызметті көрсету процесінде көрсетілетін қызметті берушінің құрылымдық бөлімшелерінің (қызметкерлерінің) рәсімдерінің (іс-қимылдарының), өзара іс-әрекеттерінің реттілігінің толық сипаттамасы, осы регламенттің </w:t>
      </w:r>
      <w:r>
        <w:rPr>
          <w:rFonts w:ascii="Times New Roman"/>
          <w:b w:val="false"/>
          <w:i w:val="false"/>
          <w:color w:val="000000"/>
          <w:sz w:val="28"/>
        </w:rPr>
        <w:t>1 қосымшасына</w:t>
      </w:r>
      <w:r>
        <w:rPr>
          <w:rFonts w:ascii="Times New Roman"/>
          <w:b w:val="false"/>
          <w:i w:val="false"/>
          <w:color w:val="000000"/>
          <w:sz w:val="28"/>
        </w:rPr>
        <w:t xml:space="preserve"> сәйкес мемлекеттік қызметті көрсетудің бизнес - процестерінің анықтамалығында көрсетіледі.</w:t>
      </w:r>
    </w:p>
    <w:bookmarkEnd w:id="146"/>
    <w:bookmarkStart w:name="z193" w:id="147"/>
    <w:p>
      <w:pPr>
        <w:spacing w:after="0"/>
        <w:ind w:left="0"/>
        <w:jc w:val="both"/>
      </w:pPr>
      <w:r>
        <w:rPr>
          <w:rFonts w:ascii="Times New Roman"/>
          <w:b w:val="false"/>
          <w:i w:val="false"/>
          <w:color w:val="000000"/>
          <w:sz w:val="28"/>
        </w:rPr>
        <w:t xml:space="preserve">
      11. Портал арқылы мемлекеттік қызметті көрсету процесінде ақпараттық жүйелерді пайдалану тәртібі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көрсетілген.</w:t>
      </w:r>
    </w:p>
    <w:bookmarkEnd w:id="1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"Агроөнеркәсіптік кешен саласындағы дайындаушы ұйымдарға есептелген қосылған құн салығы шегінде бюджетке төленген қосылған құн салығы сомасын субсидиялау" мемлекеттік көрсетілетін қызмет регламентіне 1 қосымша</w:t>
            </w:r>
          </w:p>
        </w:tc>
      </w:tr>
    </w:tbl>
    <w:p>
      <w:pPr>
        <w:spacing w:after="0"/>
        <w:ind w:left="0"/>
        <w:jc w:val="left"/>
      </w:pPr>
      <w:r>
        <w:rPr>
          <w:rFonts w:ascii="Times New Roman"/>
          <w:b/>
          <w:i w:val="false"/>
          <w:color w:val="000000"/>
        </w:rPr>
        <w:t xml:space="preserve"> "Агроөнеркәсіптік кешен саласындағы дайындаушы ұйымдарға есептелген қосылған құн салығы шегінде бюджетке төленген қосылған құн салығы сомасын субсидиялау" мемлекеттік қызмет көрсетудің бизнес-процестерінің анықтамалығы</w:t>
      </w:r>
    </w:p>
    <w:p>
      <w:pPr>
        <w:spacing w:after="0"/>
        <w:ind w:left="0"/>
        <w:jc w:val="left"/>
      </w:pPr>
      <w:r>
        <w:br/>
      </w:r>
    </w:p>
    <w:p>
      <w:pPr>
        <w:spacing w:after="0"/>
        <w:ind w:left="0"/>
        <w:jc w:val="both"/>
      </w:pPr>
      <w:r>
        <w:drawing>
          <wp:inline distT="0" distB="0" distL="0" distR="0">
            <wp:extent cx="7810500" cy="302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302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181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181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"Агроөнеркәсіптік кешен саласындағы дайындаушы ұйымдарға есептелген қосылған құн салығы шегінде бюджетке төленген қосылған құн салығы сомасын субсидиялау" мемлекеттік көрсетілетін қызмет регламентіне 2 қосымша</w:t>
            </w:r>
          </w:p>
        </w:tc>
      </w:tr>
    </w:tbl>
    <w:p>
      <w:pPr>
        <w:spacing w:after="0"/>
        <w:ind w:left="0"/>
        <w:jc w:val="left"/>
      </w:pPr>
      <w:r>
        <w:rPr>
          <w:rFonts w:ascii="Times New Roman"/>
          <w:b/>
          <w:i w:val="false"/>
          <w:color w:val="000000"/>
        </w:rPr>
        <w:t xml:space="preserve"> Портал арқылы мемлекеттік қызметті көрсету кезіндегі функционалдық өзара іс-қимылдары диаграммасы</w:t>
      </w:r>
    </w:p>
    <w:p>
      <w:pPr>
        <w:spacing w:after="0"/>
        <w:ind w:left="0"/>
        <w:jc w:val="left"/>
      </w:pPr>
      <w:r>
        <w:br/>
      </w:r>
    </w:p>
    <w:p>
      <w:pPr>
        <w:spacing w:after="0"/>
        <w:ind w:left="0"/>
        <w:jc w:val="both"/>
      </w:pPr>
      <w:r>
        <w:drawing>
          <wp:inline distT="0" distB="0" distL="0" distR="0">
            <wp:extent cx="7810500" cy="335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335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96" w:id="148"/>
    <w:p>
      <w:pPr>
        <w:spacing w:after="0"/>
        <w:ind w:left="0"/>
        <w:jc w:val="both"/>
      </w:pPr>
      <w:r>
        <w:rPr>
          <w:rFonts w:ascii="Times New Roman"/>
          <w:b w:val="false"/>
          <w:i w:val="false"/>
          <w:color w:val="000000"/>
          <w:sz w:val="28"/>
        </w:rPr>
        <w:t>
      Ескерту: аббревиатуралардың ажыратылып жазылуы:</w:t>
      </w:r>
    </w:p>
    <w:bookmarkEnd w:id="148"/>
    <w:bookmarkStart w:name="z197" w:id="149"/>
    <w:p>
      <w:pPr>
        <w:spacing w:after="0"/>
        <w:ind w:left="0"/>
        <w:jc w:val="both"/>
      </w:pPr>
      <w:r>
        <w:rPr>
          <w:rFonts w:ascii="Times New Roman"/>
          <w:b w:val="false"/>
          <w:i w:val="false"/>
          <w:color w:val="000000"/>
          <w:sz w:val="28"/>
        </w:rPr>
        <w:t xml:space="preserve">
      АЖО - автоматтандырылған жұмыс орны; </w:t>
      </w:r>
    </w:p>
    <w:bookmarkEnd w:id="149"/>
    <w:bookmarkStart w:name="z198" w:id="150"/>
    <w:p>
      <w:pPr>
        <w:spacing w:after="0"/>
        <w:ind w:left="0"/>
        <w:jc w:val="both"/>
      </w:pPr>
      <w:r>
        <w:rPr>
          <w:rFonts w:ascii="Times New Roman"/>
          <w:b w:val="false"/>
          <w:i w:val="false"/>
          <w:color w:val="000000"/>
          <w:sz w:val="28"/>
        </w:rPr>
        <w:t>
      ЭҮАШ - "Электрондық үкіметтің" аймақтық шлюзі.</w:t>
      </w:r>
    </w:p>
    <w:bookmarkEnd w:id="150"/>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7810500" cy="547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10500" cy="547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header.xml" Type="http://schemas.openxmlformats.org/officeDocument/2006/relationships/header" Id="rId1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