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499bb" w14:textId="fa499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су объектiлерi мен су шаруашылығы құрылыстарындағы көпшiлiктiң демалуына, туризм мен спортқа арналған жерлердi белгілеу туралы</w:t>
      </w:r>
    </w:p>
    <w:p>
      <w:pPr>
        <w:spacing w:after="0"/>
        <w:ind w:left="0"/>
        <w:jc w:val="both"/>
      </w:pPr>
      <w:r>
        <w:rPr>
          <w:rFonts w:ascii="Times New Roman"/>
          <w:b w:val="false"/>
          <w:i w:val="false"/>
          <w:color w:val="000000"/>
          <w:sz w:val="28"/>
        </w:rPr>
        <w:t>Маңғыстау облысы әкімдігінің 2019 жылғы 31 шілдедегі № 171 қаулысы. Маңғыстау облысы Әділет департаментінде 2019 жылғы 27 тамызда № 3979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94 бабының</w:t>
      </w:r>
      <w:r>
        <w:rPr>
          <w:rFonts w:ascii="Times New Roman"/>
          <w:b w:val="false"/>
          <w:i w:val="false"/>
          <w:color w:val="000000"/>
          <w:sz w:val="28"/>
        </w:rPr>
        <w:t xml:space="preserve">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 Ішкі істер министрінің 2015 жылғы 19 қаңтардағы № 34 "Су айдындарындағы қауіпсіздік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10335 болып тіркелген)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Маңғыстау облысының су объектiлерi мен су шаруашылығы құрылыстарындағы көпшiлiктiң демалуына, туризм мен спортқа арналған жерлер белгіленсін.</w:t>
      </w:r>
    </w:p>
    <w:bookmarkEnd w:id="1"/>
    <w:bookmarkStart w:name="z2" w:id="2"/>
    <w:p>
      <w:pPr>
        <w:spacing w:after="0"/>
        <w:ind w:left="0"/>
        <w:jc w:val="both"/>
      </w:pPr>
      <w:r>
        <w:rPr>
          <w:rFonts w:ascii="Times New Roman"/>
          <w:b w:val="false"/>
          <w:i w:val="false"/>
          <w:color w:val="000000"/>
          <w:sz w:val="28"/>
        </w:rPr>
        <w:t>
      2. "Маңғыстау облысының табиғи ресурстар және табиғат пайдалануды реттеу басқармасы" мемлекеттік мекемесі (Д.Т. Құсбеков)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әкiмiнiң орынбасары Р.К. Сәкеевке жүктелсiн.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С.Трумов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31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171 қаулысына қосымша</w:t>
            </w:r>
          </w:p>
        </w:tc>
      </w:tr>
    </w:tbl>
    <w:bookmarkStart w:name="z37" w:id="5"/>
    <w:p>
      <w:pPr>
        <w:spacing w:after="0"/>
        <w:ind w:left="0"/>
        <w:jc w:val="left"/>
      </w:pPr>
      <w:r>
        <w:rPr>
          <w:rFonts w:ascii="Times New Roman"/>
          <w:b/>
          <w:i w:val="false"/>
          <w:color w:val="000000"/>
        </w:rPr>
        <w:t xml:space="preserve"> Маңғыстау облысының су объектiлерi мен су шаруашылығы құрылыстарындағы көпшiлiктiң демалуына, туризм мен спортқа арналған жерлер</w:t>
      </w:r>
    </w:p>
    <w:bookmarkEnd w:id="5"/>
    <w:p>
      <w:pPr>
        <w:spacing w:after="0"/>
        <w:ind w:left="0"/>
        <w:jc w:val="both"/>
      </w:pPr>
      <w:r>
        <w:rPr>
          <w:rFonts w:ascii="Times New Roman"/>
          <w:b w:val="false"/>
          <w:i w:val="false"/>
          <w:color w:val="ff0000"/>
          <w:sz w:val="28"/>
        </w:rPr>
        <w:t xml:space="preserve">
      Ескерту. Қосымша жаңа редакцияда - Маңғыстау облысы әкімдігінің 12.10.2023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Көпшіліктің демалуына, туризм мен спортқа арналған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"Фламинго"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"Балдаурен"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"Манила"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пляж"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"GUNA"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"Серебрянные пески"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"Stigl"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"Комарова"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"Blue Marine"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"Морячек"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"Золотое солнышко"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"Сансет"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"Tree of live"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"Бриз"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"Лазурный Берег"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"Rixos Water World Aktau" қонақ үйінің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"Aquamarine"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"Tolkyn Plaza"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"Khazar Spa-resort&amp;Apartaments"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"Солдатский"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 шағын аудандағы "Бриз" яхта клубының оң жағындағы жағажай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шағын аудандағы "Бриз" яхта клубының сол жағындағы жағажай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ауылы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кварталдардағы жағажай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Жақауов көшесінің аумағындағы жағажай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Бердібеков көшесінің аумағындағы жағажай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 қонақ үйінің аумағындағы жағажай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 қонақ үйінің жанындағы жағажай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Баутино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Village"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"Caspy life Family resort"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"Ерсай" жауапкершілігі шектеулі серіктестігінің аумағындағы жағажай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"Теміртас"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"Ритм-Нұр"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"Желкен" жағажайы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