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c7af1" w14:textId="a3c7a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облысының әкімдігінің 2015 жылғы 9 маусымдағы № 167 "Маңғыстау облысының еңбек басқармасы мемлекеттік мекемесі туралы Ережені бекіту туралы" қаулысының күші жойылды деп тану туралы</w:t>
      </w:r>
    </w:p>
    <w:p>
      <w:pPr>
        <w:spacing w:after="0"/>
        <w:ind w:left="0"/>
        <w:jc w:val="both"/>
      </w:pPr>
      <w:r>
        <w:rPr>
          <w:rFonts w:ascii="Times New Roman"/>
          <w:b w:val="false"/>
          <w:i w:val="false"/>
          <w:color w:val="000000"/>
          <w:sz w:val="28"/>
        </w:rPr>
        <w:t>Маңғыстау облысы әкімдігінің 2019 жылғы 5 қарашадағы № 233 қаулысы. Маңғыстау облысы Әділет департаментінде 2019 жылғы 14 қарашада № 4027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2016 жылғы 6 сәуірдегі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сәйкес, Маңғыстау облысының әкімдігі ҚАУЛЫ ЕТЕДІ:</w:t>
      </w:r>
    </w:p>
    <w:bookmarkEnd w:id="0"/>
    <w:bookmarkStart w:name="z1" w:id="1"/>
    <w:p>
      <w:pPr>
        <w:spacing w:after="0"/>
        <w:ind w:left="0"/>
        <w:jc w:val="both"/>
      </w:pPr>
      <w:r>
        <w:rPr>
          <w:rFonts w:ascii="Times New Roman"/>
          <w:b w:val="false"/>
          <w:i w:val="false"/>
          <w:color w:val="000000"/>
          <w:sz w:val="28"/>
        </w:rPr>
        <w:t xml:space="preserve">
      1. Маңғыстау облысының әкімдігінің 2015 жылғы 9 маусымдағы № 167 "Маңғыстау облысының еңбек басқармасы" мемлекеттік мекемесі туралы Ережені бекіту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2745 болып тіркелген, 2015 жылғы 7 шілдеде "Әділет" ақпараттық-құқықтық жүйесінде жарияланған) күші жойылды деп танылсын.</w:t>
      </w:r>
    </w:p>
    <w:bookmarkEnd w:id="1"/>
    <w:bookmarkStart w:name="z2" w:id="2"/>
    <w:p>
      <w:pPr>
        <w:spacing w:after="0"/>
        <w:ind w:left="0"/>
        <w:jc w:val="both"/>
      </w:pPr>
      <w:r>
        <w:rPr>
          <w:rFonts w:ascii="Times New Roman"/>
          <w:b w:val="false"/>
          <w:i w:val="false"/>
          <w:color w:val="000000"/>
          <w:sz w:val="28"/>
        </w:rPr>
        <w:t>
      2. "Маңғыстау облысының мемлекеттік еңбек инспекциясы басқармасы" мемлекеттік мекемесі осы қаулының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Маңғыстау облысы әкімдігінің интернет-ресурсында орналастыруын қамтамасыз етсін.</w:t>
      </w:r>
    </w:p>
    <w:bookmarkEnd w:id="2"/>
    <w:bookmarkStart w:name="z3" w:id="3"/>
    <w:p>
      <w:pPr>
        <w:spacing w:after="0"/>
        <w:ind w:left="0"/>
        <w:jc w:val="both"/>
      </w:pPr>
      <w:r>
        <w:rPr>
          <w:rFonts w:ascii="Times New Roman"/>
          <w:b w:val="false"/>
          <w:i w:val="false"/>
          <w:color w:val="000000"/>
          <w:sz w:val="28"/>
        </w:rPr>
        <w:t>
      3. Осы қаулының орындалуын бақылау Маңғыстау облысы әкімінің бірінші орынбасары Ә.С. Қыраубаевқа жүктелсін.</w:t>
      </w:r>
    </w:p>
    <w:bookmarkEnd w:id="3"/>
    <w:bookmarkStart w:name="z4"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Трумов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