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284a" w14:textId="5c32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білімі бар кадрларды даярлауға 2019-2020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Маңғыстау облысы әкімдігінің 2019 жылғы 21 қарашадағы № 242 қаулысы. Маңғыстау облысы Әділет департаментінде 2019 жылғы 26 қарашада № 4037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2007 жылғы 27 шілдедегі </w:t>
      </w:r>
      <w:r>
        <w:rPr>
          <w:rFonts w:ascii="Times New Roman"/>
          <w:b w:val="false"/>
          <w:i w:val="false"/>
          <w:color w:val="000000"/>
          <w:sz w:val="28"/>
        </w:rPr>
        <w:t>"Білім туралы"</w:t>
      </w:r>
      <w:r>
        <w:rPr>
          <w:rFonts w:ascii="Times New Roman"/>
          <w:b w:val="false"/>
          <w:i w:val="false"/>
          <w:color w:val="000000"/>
          <w:sz w:val="28"/>
        </w:rPr>
        <w:t xml:space="preserve"> және 2019 жылғы 5 шілдедегі </w:t>
      </w:r>
      <w:r>
        <w:rPr>
          <w:rFonts w:ascii="Times New Roman"/>
          <w:b w:val="false"/>
          <w:i w:val="false"/>
          <w:color w:val="000000"/>
          <w:sz w:val="28"/>
        </w:rPr>
        <w:t>"2019 - 2021 жылдарға арналған республикалық бюджет туралы" Қазақстан Республикасының Заңына өзгерістер мен толықтырулар енгізу туралы"</w:t>
      </w:r>
      <w:r>
        <w:rPr>
          <w:rFonts w:ascii="Times New Roman"/>
          <w:b w:val="false"/>
          <w:i w:val="false"/>
          <w:color w:val="000000"/>
          <w:sz w:val="28"/>
        </w:rPr>
        <w:t xml:space="preserve"> заңдарына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қосымшаларға </w:t>
      </w:r>
      <w:r>
        <w:rPr>
          <w:rFonts w:ascii="Times New Roman"/>
          <w:b w:val="false"/>
          <w:i w:val="false"/>
          <w:color w:val="000000"/>
          <w:sz w:val="28"/>
        </w:rPr>
        <w:t>сәйкес жоғары және жоғары оқу орнынан кейінгі білімі бар кадрларды даярлауға 2019-2020 оқу жылына арналған мемлекеттік білім беру тапсырысы орналастырылсын.</w:t>
      </w:r>
    </w:p>
    <w:bookmarkEnd w:id="1"/>
    <w:bookmarkStart w:name="z2" w:id="2"/>
    <w:p>
      <w:pPr>
        <w:spacing w:after="0"/>
        <w:ind w:left="0"/>
        <w:jc w:val="both"/>
      </w:pPr>
      <w:r>
        <w:rPr>
          <w:rFonts w:ascii="Times New Roman"/>
          <w:b w:val="false"/>
          <w:i w:val="false"/>
          <w:color w:val="000000"/>
          <w:sz w:val="28"/>
        </w:rPr>
        <w:t>
      2. "Маңғыстау облысының білім басқармасы" мемлекеттік мекемесі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орналастыруды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Қ. Жұмашевқа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21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 қосымша</w:t>
            </w:r>
          </w:p>
        </w:tc>
      </w:tr>
    </w:tbl>
    <w:p>
      <w:pPr>
        <w:spacing w:after="0"/>
        <w:ind w:left="0"/>
        <w:jc w:val="left"/>
      </w:pPr>
      <w:r>
        <w:rPr>
          <w:rFonts w:ascii="Times New Roman"/>
          <w:b/>
          <w:i w:val="false"/>
          <w:color w:val="000000"/>
        </w:rPr>
        <w:t xml:space="preserve"> Жоғары және жоғары оқу орнынан кейінгі білімі бар кадрларды даярлауға 2019-2020 оқу жылына арналған мемлекеттік білім беру тапсырысы</w:t>
      </w:r>
    </w:p>
    <w:bookmarkStart w:name="z8" w:id="5"/>
    <w:p>
      <w:pPr>
        <w:spacing w:after="0"/>
        <w:ind w:left="0"/>
        <w:jc w:val="both"/>
      </w:pPr>
      <w:r>
        <w:rPr>
          <w:rFonts w:ascii="Times New Roman"/>
          <w:b w:val="false"/>
          <w:i w:val="false"/>
          <w:color w:val="000000"/>
          <w:sz w:val="28"/>
        </w:rPr>
        <w:t>
      Бюджеттік бағдарламаның әкімшісі – "Маңғыстау облысының білім басқармасы" мемлекеттік мекемесі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3170"/>
        <w:gridCol w:w="2538"/>
        <w:gridCol w:w="1986"/>
        <w:gridCol w:w="3894"/>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атауы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оқу жылына мемлекеттік білім беру тапсырысының көлемі (орын саны)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мекемесі "Алматы Менеджмент Университеті"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6B113 Көлік қызметтері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"Абай атындағы Қазақ ұлттық педагогикалық университеті" шаруашылық жүргізу құқығындағы республикалық мемлекеттік кәсіпорыны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 мамандарын даярлау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"әл-Фараби атындағы Қазақ ұлттық университеті" шаруашылық жүргізу құқығындағы республикалық мемлекеттік кәсіпорыны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6B032 Журналистика және ақпарат</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 Денсаулық сақтау және әлеуметтік қамтамасыз ету (медицина)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6B101 Денсаулық сақтау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 Денсаулық сақтау және әлеуметтік қамтамасыз ету (медицина)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6B101 Денсаулық сақтау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"Қ.Жұбанов атындағы Ақтөбе мемлекеттік университеті" шаруашылық жүргізу құқығындағы республикалық мемлекеттік кәсіпорны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 мамандарын даярлау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"Қ.И.Сәтбаев атындағы Қазақ ұлттық техникалық зерттеу университеті" коммерциялық емес акционерлік қоғамы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 Ақпараттық-коммуникациялық технологиялар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"Махамбет Өтемісов атындағы Батыс Қазақстан мемлекеттік университеті" шаруашылық жүргізу құқығындағы республикалық мемлекеттік кәсіпорны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министрлігінің "Т.Қ.Жүргенов атындағы Қазақ ұлттық өнер академиясы" республикалық мемлекеттік мекемесі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6B021 Өнер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"Қазақ ұлттық қыздар педагогикалық университеті" шаруашылық жүргізу құқығындағы республикалық мемлекеттік кәсіпорны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 мамандарын даярлау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6B032 Журналистика және ақпарат</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6B022 Гуманитарлық ғылымдар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ұлттық аграрлық университеті" коммерциялық емес акционерлік қоғамы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6B113 Көлік қызметтері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"Марат Оспанов атындағы Батыс Қазақстан медицина университеті" коммерциялық емес акционерлік қоғамы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 Денсаулық сақтау және әлеуметтік қамтамасыз ету (медицина)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6B101 Денсаулық сақтау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"Павлодар мемлекеттік педагогикалық университеті" шаруашылық жүргізу құқығындағы республикалық мемлекеттік кәсіпорны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"Қазақстан-Ресей медициналық университеті" мемлекеттік емес білім беру мекемесі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 Денсаулық сақтау және әлеуметтік қамтамасыз ету (медицина)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6B101 Денсаулық сақтау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 Асфендияров атындағы Қазақ ұлттық медицина университеті" коммерциялық емес акционерлік қоғамы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 Денсаулық сақтау және әлеуметтік қамтамасыз ету (медицина)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6B101 Денсаулық сақтау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атындағы Қазақ агротехникалық университеті" акционерлік қоғамы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 Ветеринария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6В091 Ветеринария</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"Ш.Есенов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 Ақпараттық-коммуникациялық технологиялар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образовательная корпорация" жауапкершілігі шектеулі серіктестігі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w:t>
            </w:r>
            <w:r>
              <w:rPr>
                <w:rFonts w:ascii="Times New Roman"/>
                <w:b w:val="false"/>
                <w:i w:val="false"/>
                <w:color w:val="000000"/>
                <w:sz w:val="20"/>
              </w:rPr>
              <w:t xml:space="preserve">21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 қосымша</w:t>
            </w:r>
          </w:p>
        </w:tc>
      </w:tr>
    </w:tbl>
    <w:p>
      <w:pPr>
        <w:spacing w:after="0"/>
        <w:ind w:left="0"/>
        <w:jc w:val="left"/>
      </w:pPr>
      <w:r>
        <w:rPr>
          <w:rFonts w:ascii="Times New Roman"/>
          <w:b/>
          <w:i w:val="false"/>
          <w:color w:val="000000"/>
        </w:rPr>
        <w:t xml:space="preserve"> Көпбалалы және аз қамтылған отбасылардың балалары үшін жоғары білімі бар мамандарды даярлауға 2019-2020 оқу жылына арналған мемлекеттік білім беру тапсырысы</w:t>
      </w:r>
    </w:p>
    <w:bookmarkStart w:name="z12" w:id="6"/>
    <w:p>
      <w:pPr>
        <w:spacing w:after="0"/>
        <w:ind w:left="0"/>
        <w:jc w:val="both"/>
      </w:pPr>
      <w:r>
        <w:rPr>
          <w:rFonts w:ascii="Times New Roman"/>
          <w:b w:val="false"/>
          <w:i w:val="false"/>
          <w:color w:val="000000"/>
          <w:sz w:val="28"/>
        </w:rPr>
        <w:t>
      Бюджеттік бағдарламаның әкімшісі – "Маңғыстау облысының білім басқармасы" мемлекеттік мекемесі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3271"/>
        <w:gridCol w:w="2138"/>
        <w:gridCol w:w="2138"/>
        <w:gridCol w:w="4019"/>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атауы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оқу жылына мемлекеттік білім беру тапсырысының көлемі (орын саны)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Менеджмент Университеті" білім беру мекемесі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 Қызмет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6В113 Көлік қызметтері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 Ақпараттық-коммуникациялық технологиялар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6В07 Инженерлік, өңдеу және құрылыс салалары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"Абай атындағы Қазақ ұлттық педагогикалық университеті" шаруашылық жүргізу құқығындағы республикалық мемлекеттік кәсіпорыны </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 мамандарын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 Өнер және гуманитарлық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6В021 Өнер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"Академик Е.А.Бөкетов атындағы Қарағанды мемлекеттік университеті" шаруашылық жүргізу құқығындағы республикалық мемлекеттік кәсіпорны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6В07 Инженерлік, өңдеу және құрылыс салалары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"әл-Фараби атындағы Қазақ ұлттық университеті" шаруашылық жүргізу құқығындағы республикалық мемлекеттік кәсіпорыны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6В07 Инженерлік, өңдеу және құрылыс салалары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6В08 Ауыл шаруашылығы және биоресурстар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 Агрономия</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 Мал шаруашылығы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6B083 Орман шаруашылығы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"Қ.Жұбанов атындағы Ақтөбе мемлекеттік университеті" шаруашылық жүргізу құқығындағы республикалық мемлекеттік кәсіпорны </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дайындау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 мамандарын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зерттеу университеті" коммерциялық емес акционерлік қоғамы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 Ақпараттық-коммуникациялық технологиялар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"Қазақ ұлттық қыздар педагогикалық университеті" шаруашылық жүргізу құқығындағы республикалық мемлекеттік кәсіпорны </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дайындау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 мамандарын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 Өнер және гуманитарлық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6В023 Тілдер және әдебиет</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6B032 Журналистика және ақпарат</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 коммерциялық емес акционерлік қоғамы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6В091 Ветеринария</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 Қызмет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6В113 Көлік қызметтері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6B022 Гуманитарлық ғылымдар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министрлігінің "Махамбет Өтемісов атындағы Батыс Қазақстан мемлекеттік университеті" шаруашылық жүргізу құқығындағы республикалық мемлекеттік кәсіпорны </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 Өнер және гуманитарлық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6В021 Өнер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6В03 Әлеуметтік ғылымдар, журналистика және ақпарат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6В032 Журналистика және ақпарат</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атындағы Қазақ агротехникалық университеті" акционерлік қоғамы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6В05 Жаратылыстану ғылымдары, математика және статистика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6В052 Қоршаған орта</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6В07 Инженерлік, өңдеу және құрылыс салалары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министрлігінің "Т.Қ.Жүргенов атындағы Қазақ ұлттық өнер академиясы" республикалық мемлекеттік мекемесі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6B021 Өнер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образовательная корпорация" жауапкершілігі шектеулі серіктестігі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"Халел Досмұхамедов атындағы Атырау мемлекеттік университеті" шаруашылық жүргізу құқығындағы республикалық мемлекеттік кәсіпорны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дайындау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 Өнер және гуманитарлық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6В022 Гуманитарлық ғылымдар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6В023 Тілдер және әдебиет</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"Ш.Есенов атындағы Каспий мемлекеттік технологиялар және инжиниринг университеті" шаруашылық жүргізу құқығындағы республикалық мемлекеттік кәсіпорны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 Өнер және гуманитарлық ғылымдар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6В023 Тілдер және әдебиет</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 Ақпараттық-коммуникациялық технологиялар</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 Инженерия және инженерлік іс</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 Қызмет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6В111 Қызмет көрсету саласы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6В113 Көлік қызметтері</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