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43cc4" w14:textId="a843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13 қазандағы № 306 "Орман шаруашылығы, ерекше қорғалатын табиғи аумақтар және жануарлар дүниесі саласында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21 қарашадағы № 243 қаулысы. Маңғыстау облысы Әділет департаментінде 2019 жылғы 4 желтоқсанда № 4043 болып тіркелді. Күші жойылды-Маңғыстау облысы әкімдігінің 2020 жылғы 28 ақпандағы № 29 қаулысымен</w:t>
      </w:r>
    </w:p>
    <w:p>
      <w:pPr>
        <w:spacing w:after="0"/>
        <w:ind w:left="0"/>
        <w:jc w:val="both"/>
      </w:pPr>
      <w:bookmarkStart w:name="z2" w:id="0"/>
      <w:r>
        <w:rPr>
          <w:rFonts w:ascii="Times New Roman"/>
          <w:b w:val="false"/>
          <w:i w:val="false"/>
          <w:color w:val="ff0000"/>
          <w:sz w:val="28"/>
        </w:rPr>
        <w:t xml:space="preserve">
      Ескерту. Күші жойылды - Маңғыстау облысы әкімдігінің 28.02.2020 </w:t>
      </w:r>
      <w:r>
        <w:rPr>
          <w:rFonts w:ascii="Times New Roman"/>
          <w:b w:val="false"/>
          <w:i w:val="false"/>
          <w:color w:val="ff0000"/>
          <w:sz w:val="28"/>
        </w:rPr>
        <w:t xml:space="preserve">№ 29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Ауыл шаруашылығы министрінің 2019 жылғы 22 сәуірдегі № 166 "Қазақстан Республикасы Ауыл шаруашылығы министрлігінің кейбір бұйрықтарына өзгерістер мен толықтырулар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18600 болып тіркелген) сәйкес Маңғыстау облысының әкімдігі ҚАУЛЫ ЕТЕДІ:</w:t>
      </w:r>
    </w:p>
    <w:bookmarkStart w:name="z3" w:id="1"/>
    <w:p>
      <w:pPr>
        <w:spacing w:after="0"/>
        <w:ind w:left="0"/>
        <w:jc w:val="both"/>
      </w:pPr>
      <w:r>
        <w:rPr>
          <w:rFonts w:ascii="Times New Roman"/>
          <w:b w:val="false"/>
          <w:i w:val="false"/>
          <w:color w:val="000000"/>
          <w:sz w:val="28"/>
        </w:rPr>
        <w:t xml:space="preserve">
      1. Маңғыстау облысы әкімдігінің 2015 жылғы 13 қазандағы № 306 "Орман шаруашылығы, ерекше қорғалатын табиғи аумақтар және жануарлар дүниесі саласында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2869 болып тіркелген, 2015 жылғы 27 қарашада "Әділет" ақпараттық-құқықтық жүйесінде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осы қаулының </w:t>
      </w:r>
      <w:r>
        <w:rPr>
          <w:rFonts w:ascii="Times New Roman"/>
          <w:b w:val="false"/>
          <w:i w:val="false"/>
          <w:color w:val="000000"/>
          <w:sz w:val="28"/>
        </w:rPr>
        <w:t>1 қосымшасына</w:t>
      </w:r>
      <w:r>
        <w:rPr>
          <w:rFonts w:ascii="Times New Roman"/>
          <w:b w:val="false"/>
          <w:i w:val="false"/>
          <w:color w:val="000000"/>
          <w:sz w:val="28"/>
        </w:rPr>
        <w:t> сәйкес жаңа редакцияда жазылсын;</w:t>
      </w:r>
    </w:p>
    <w:bookmarkEnd w:id="2"/>
    <w:bookmarkStart w:name="z5" w:id="3"/>
    <w:p>
      <w:pPr>
        <w:spacing w:after="0"/>
        <w:ind w:left="0"/>
        <w:jc w:val="both"/>
      </w:pPr>
      <w:r>
        <w:rPr>
          <w:rFonts w:ascii="Times New Roman"/>
          <w:b w:val="false"/>
          <w:i w:val="false"/>
          <w:color w:val="000000"/>
          <w:sz w:val="28"/>
        </w:rPr>
        <w:t>
       "Жануарлар дүниесін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осы қаулының </w:t>
      </w:r>
      <w:r>
        <w:rPr>
          <w:rFonts w:ascii="Times New Roman"/>
          <w:b w:val="false"/>
          <w:i w:val="false"/>
          <w:color w:val="000000"/>
          <w:sz w:val="28"/>
        </w:rPr>
        <w:t>2 қосымшасына</w:t>
      </w:r>
      <w:r>
        <w:rPr>
          <w:rFonts w:ascii="Times New Roman"/>
          <w:b w:val="false"/>
          <w:i w:val="false"/>
          <w:color w:val="000000"/>
          <w:sz w:val="28"/>
        </w:rPr>
        <w:t> сәйкес жаңа редакцияда жазылсын;</w:t>
      </w:r>
    </w:p>
    <w:bookmarkEnd w:id="3"/>
    <w:bookmarkStart w:name="z6" w:id="4"/>
    <w:p>
      <w:pPr>
        <w:spacing w:after="0"/>
        <w:ind w:left="0"/>
        <w:jc w:val="both"/>
      </w:pPr>
      <w:r>
        <w:rPr>
          <w:rFonts w:ascii="Times New Roman"/>
          <w:b w:val="false"/>
          <w:i w:val="false"/>
          <w:color w:val="000000"/>
          <w:sz w:val="28"/>
        </w:rPr>
        <w:t>
      2. "Маңғыстау облысының табиғи ресурстар және табиғат пайдалануды реттеу басқармасы" мемлекеттік мекемесі (Д.Т. Құсбеков)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4"/>
    <w:bookmarkStart w:name="z7" w:id="5"/>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Б.А. Қашақовқа жүктелсін.</w:t>
      </w:r>
    </w:p>
    <w:bookmarkEnd w:id="5"/>
    <w:bookmarkStart w:name="z8" w:id="6"/>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306 қаулысымен бекітілген</w:t>
            </w:r>
          </w:p>
        </w:tc>
      </w:tr>
    </w:tbl>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 1. Жалпы ережелер</w:t>
      </w:r>
    </w:p>
    <w:bookmarkStart w:name="z16" w:id="7"/>
    <w:p>
      <w:pPr>
        <w:spacing w:after="0"/>
        <w:ind w:left="0"/>
        <w:jc w:val="both"/>
      </w:pPr>
      <w:r>
        <w:rPr>
          <w:rFonts w:ascii="Times New Roman"/>
          <w:b w:val="false"/>
          <w:i w:val="false"/>
          <w:color w:val="000000"/>
          <w:sz w:val="28"/>
        </w:rPr>
        <w:t>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қызметті (бұдан әрі – мемлекеттік көрсетілетін қызмет) облыстың ("Маңғыстау облысының табиғи ресурстар және табиғат пайдалануды реттеу басқармасы" мемлекеттік мекемесі) жергілікті атқарушы органы (бұдан әрі – көрсетілетін қызметті беруші) көрсетеді.</w:t>
      </w:r>
    </w:p>
    <w:bookmarkEnd w:id="7"/>
    <w:bookmarkStart w:name="z17" w:id="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8"/>
    <w:bookmarkStart w:name="z18" w:id="9"/>
    <w:p>
      <w:pPr>
        <w:spacing w:after="0"/>
        <w:ind w:left="0"/>
        <w:jc w:val="both"/>
      </w:pPr>
      <w:r>
        <w:rPr>
          <w:rFonts w:ascii="Times New Roman"/>
          <w:b w:val="false"/>
          <w:i w:val="false"/>
          <w:color w:val="000000"/>
          <w:sz w:val="28"/>
        </w:rPr>
        <w:t>
      2. Мемлекеттік қызметті көрсету нысаны: қағаз түрінде.</w:t>
      </w:r>
    </w:p>
    <w:bookmarkEnd w:id="9"/>
    <w:bookmarkStart w:name="z19" w:id="10"/>
    <w:p>
      <w:pPr>
        <w:spacing w:after="0"/>
        <w:ind w:left="0"/>
        <w:jc w:val="both"/>
      </w:pPr>
      <w:r>
        <w:rPr>
          <w:rFonts w:ascii="Times New Roman"/>
          <w:b w:val="false"/>
          <w:i w:val="false"/>
          <w:color w:val="000000"/>
          <w:sz w:val="28"/>
        </w:rPr>
        <w:t>
      3. Мемлекеттік қызметті көрсету нәтижесі - облыс әкімдігінің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қаулысының көшірмесі.</w:t>
      </w:r>
    </w:p>
    <w:bookmarkEnd w:id="10"/>
    <w:bookmarkStart w:name="z20" w:id="11"/>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21" w:id="12"/>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(іс-қимылды) бастауға негіздеме көрсетілетін қызметті берушінің көрсетілетін қызметті алушыдан (не сенімхат бойынша оның өкілінен) Қазақстан Республикасы Ауыл шаруашылығы министрі міндетін атқарушының 2015 жылғы 30 сәуірдегі № 18-03/390 "Жануарлар дүниесі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11774 болып тіркелген) бекiтiлген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мемлекеттiк көрсетілетін қызмет стандартының (бұдан әрі –Стандарт) </w:t>
      </w:r>
      <w:r>
        <w:rPr>
          <w:rFonts w:ascii="Times New Roman"/>
          <w:b w:val="false"/>
          <w:i w:val="false"/>
          <w:color w:val="000000"/>
          <w:sz w:val="28"/>
        </w:rPr>
        <w:t>9 – тармағында</w:t>
      </w:r>
      <w:r>
        <w:rPr>
          <w:rFonts w:ascii="Times New Roman"/>
          <w:b w:val="false"/>
          <w:i w:val="false"/>
          <w:color w:val="000000"/>
          <w:sz w:val="28"/>
        </w:rPr>
        <w:t xml:space="preserve"> көрсетілген құжаттарды және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өтініш алуы болып табылады.</w:t>
      </w:r>
    </w:p>
    <w:bookmarkEnd w:id="12"/>
    <w:bookmarkStart w:name="z22"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3"/>
    <w:bookmarkStart w:name="z23" w:id="14"/>
    <w:p>
      <w:pPr>
        <w:spacing w:after="0"/>
        <w:ind w:left="0"/>
        <w:jc w:val="both"/>
      </w:pPr>
      <w:r>
        <w:rPr>
          <w:rFonts w:ascii="Times New Roman"/>
          <w:b w:val="false"/>
          <w:i w:val="false"/>
          <w:color w:val="000000"/>
          <w:sz w:val="28"/>
        </w:rPr>
        <w:t xml:space="preserve">
      1) көрсетілетін қызметті берушінің кеңсе қызметкері өтінішті қабылдайды, тіркейді және құжаттарды көрсетілетін қызметті берушінің басшысына жолдайды – 10 (он) минут; </w:t>
      </w:r>
    </w:p>
    <w:bookmarkEnd w:id="14"/>
    <w:bookmarkStart w:name="z24" w:id="1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өтінішті көрсетілетін қызметті берушінің жауапты орындаушысына жолдайды – 10 (он) минут;</w:t>
      </w:r>
    </w:p>
    <w:bookmarkEnd w:id="15"/>
    <w:bookmarkStart w:name="z25" w:id="16"/>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облыс әкімдігі қаулысының жобасын дайындайды және оны облыс әкімдігіне бекітуге жолдайды, қаулы бекітілгеннен кейін көрсетілетін қызметті берушінің кеңсесiне жолдайды – 5 (бес) жұмыс күні;</w:t>
      </w:r>
    </w:p>
    <w:bookmarkEnd w:id="16"/>
    <w:bookmarkStart w:name="z26" w:id="17"/>
    <w:p>
      <w:pPr>
        <w:spacing w:after="0"/>
        <w:ind w:left="0"/>
        <w:jc w:val="both"/>
      </w:pPr>
      <w:r>
        <w:rPr>
          <w:rFonts w:ascii="Times New Roman"/>
          <w:b w:val="false"/>
          <w:i w:val="false"/>
          <w:color w:val="000000"/>
          <w:sz w:val="28"/>
        </w:rPr>
        <w:t>
      4) көрсетілетін қызметті берушінің кеңсе қызметкері облыс әкімдігі қаулысының көшірмесін көрсетілетін қызметті алушыға (не сенiмхат бойынша оның өкiлiне) береді – 10 (он) минут.</w:t>
      </w:r>
    </w:p>
    <w:bookmarkEnd w:id="17"/>
    <w:bookmarkStart w:name="z27" w:id="18"/>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18"/>
    <w:bookmarkStart w:name="z28" w:id="19"/>
    <w:p>
      <w:pPr>
        <w:spacing w:after="0"/>
        <w:ind w:left="0"/>
        <w:jc w:val="both"/>
      </w:pPr>
      <w:r>
        <w:rPr>
          <w:rFonts w:ascii="Times New Roman"/>
          <w:b w:val="false"/>
          <w:i w:val="false"/>
          <w:color w:val="000000"/>
          <w:sz w:val="28"/>
        </w:rPr>
        <w:t>
      1) өтініштің көшірмесінде құжаттар топтамасын қабылдау күні мен уақыты көрсетіліп кеңседе тіркеу туралы белгі;</w:t>
      </w:r>
    </w:p>
    <w:bookmarkEnd w:id="19"/>
    <w:bookmarkStart w:name="z29" w:id="20"/>
    <w:p>
      <w:pPr>
        <w:spacing w:after="0"/>
        <w:ind w:left="0"/>
        <w:jc w:val="both"/>
      </w:pPr>
      <w:r>
        <w:rPr>
          <w:rFonts w:ascii="Times New Roman"/>
          <w:b w:val="false"/>
          <w:i w:val="false"/>
          <w:color w:val="000000"/>
          <w:sz w:val="28"/>
        </w:rPr>
        <w:t>
      2) көрсетілетін қызметті берушінің жауапты орындаушысын анықтау;</w:t>
      </w:r>
    </w:p>
    <w:bookmarkEnd w:id="20"/>
    <w:bookmarkStart w:name="z30" w:id="21"/>
    <w:p>
      <w:pPr>
        <w:spacing w:after="0"/>
        <w:ind w:left="0"/>
        <w:jc w:val="both"/>
      </w:pPr>
      <w:r>
        <w:rPr>
          <w:rFonts w:ascii="Times New Roman"/>
          <w:b w:val="false"/>
          <w:i w:val="false"/>
          <w:color w:val="000000"/>
          <w:sz w:val="28"/>
        </w:rPr>
        <w:t>
      3) мемлекеттік қызметті көрсету нәтижесін ресімдеу және қол қою;</w:t>
      </w:r>
    </w:p>
    <w:bookmarkEnd w:id="21"/>
    <w:bookmarkStart w:name="z31" w:id="22"/>
    <w:p>
      <w:pPr>
        <w:spacing w:after="0"/>
        <w:ind w:left="0"/>
        <w:jc w:val="both"/>
      </w:pPr>
      <w:r>
        <w:rPr>
          <w:rFonts w:ascii="Times New Roman"/>
          <w:b w:val="false"/>
          <w:i w:val="false"/>
          <w:color w:val="000000"/>
          <w:sz w:val="28"/>
        </w:rPr>
        <w:t>
      4) мемлекеттік қызметті көрсету нәтижесін алғандығы туралы журналдағы көрсетілетін қызметті алушының қолы.</w:t>
      </w:r>
    </w:p>
    <w:bookmarkEnd w:id="22"/>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Start w:name="z32" w:id="2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3"/>
    <w:bookmarkStart w:name="z33" w:id="24"/>
    <w:p>
      <w:pPr>
        <w:spacing w:after="0"/>
        <w:ind w:left="0"/>
        <w:jc w:val="both"/>
      </w:pPr>
      <w:r>
        <w:rPr>
          <w:rFonts w:ascii="Times New Roman"/>
          <w:b w:val="false"/>
          <w:i w:val="false"/>
          <w:color w:val="000000"/>
          <w:sz w:val="28"/>
        </w:rPr>
        <w:t>
      1) көрсетілетін қызметті берушінің кеңсе қызметкері;</w:t>
      </w:r>
    </w:p>
    <w:bookmarkEnd w:id="24"/>
    <w:bookmarkStart w:name="z34" w:id="25"/>
    <w:p>
      <w:pPr>
        <w:spacing w:after="0"/>
        <w:ind w:left="0"/>
        <w:jc w:val="both"/>
      </w:pPr>
      <w:r>
        <w:rPr>
          <w:rFonts w:ascii="Times New Roman"/>
          <w:b w:val="false"/>
          <w:i w:val="false"/>
          <w:color w:val="000000"/>
          <w:sz w:val="28"/>
        </w:rPr>
        <w:t>
      2) көрсетілетін қызметті берушінің басшысы;</w:t>
      </w:r>
    </w:p>
    <w:bookmarkEnd w:id="25"/>
    <w:bookmarkStart w:name="z35" w:id="2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6"/>
    <w:bookmarkStart w:name="z36" w:id="2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бөлімшелердің (қызметкерлердің) арасындағы рәсімдердің (іс-қимылдардың) реттілігін сипаттау:</w:t>
      </w:r>
    </w:p>
    <w:bookmarkEnd w:id="27"/>
    <w:bookmarkStart w:name="z37" w:id="28"/>
    <w:p>
      <w:pPr>
        <w:spacing w:after="0"/>
        <w:ind w:left="0"/>
        <w:jc w:val="both"/>
      </w:pPr>
      <w:r>
        <w:rPr>
          <w:rFonts w:ascii="Times New Roman"/>
          <w:b w:val="false"/>
          <w:i w:val="false"/>
          <w:color w:val="000000"/>
          <w:sz w:val="28"/>
        </w:rPr>
        <w:t xml:space="preserve">
      1) көрсетілетін қызметті берушінің кеңсе қызметкері өтінішті қабылдайды, тіркейді және құжаттарды көрсетілетін қызметті берушінің басшысына жолдайды – 10 (он) минут; </w:t>
      </w:r>
    </w:p>
    <w:bookmarkEnd w:id="28"/>
    <w:bookmarkStart w:name="z38" w:id="29"/>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өтінішті көрсетілетін қызметті берушінің жауапты орындаушысына жолдайды – 10 (он) минут;</w:t>
      </w:r>
    </w:p>
    <w:bookmarkEnd w:id="29"/>
    <w:bookmarkStart w:name="z39" w:id="30"/>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облыс әкімдігі қаулысының жобасын дайындайды және оны облыс әкімдігіне бекітуге жолдайды, қаулы бекітілгеннен кейін көрсетілетін қызметті берушінің кеңсесiне жолдайды – 5 (бес) жұмыс күні;</w:t>
      </w:r>
    </w:p>
    <w:bookmarkEnd w:id="30"/>
    <w:bookmarkStart w:name="z40" w:id="31"/>
    <w:p>
      <w:pPr>
        <w:spacing w:after="0"/>
        <w:ind w:left="0"/>
        <w:jc w:val="both"/>
      </w:pPr>
      <w:r>
        <w:rPr>
          <w:rFonts w:ascii="Times New Roman"/>
          <w:b w:val="false"/>
          <w:i w:val="false"/>
          <w:color w:val="000000"/>
          <w:sz w:val="28"/>
        </w:rPr>
        <w:t>
      4) көрсетілетін қызметті берушінің кеңсесi облыс әкімдігі қаулысының көшірмесін көрсетілетін қызметті алушыға (не сенiмхат бойынша оның өкiлiне) береді – 10 (он) минут.</w:t>
      </w:r>
    </w:p>
    <w:bookmarkEnd w:id="3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іс-қимылы тәртібін, сондай-ақ мемлекеттік қызметті көрсету процесінде ақпараттық жүйелерді пайдалану тәртібін сипаттау</w:t>
      </w:r>
    </w:p>
    <w:bookmarkStart w:name="z41" w:id="32"/>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32"/>
    <w:bookmarkStart w:name="z42" w:id="33"/>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көрсетілетін қызметті алушыға тиісті өтінішті қабылданғаны туралы қолхат береді.</w:t>
      </w:r>
    </w:p>
    <w:bookmarkEnd w:id="33"/>
    <w:bookmarkStart w:name="z43" w:id="34"/>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корпорацияның қызметкері осы мемлекеттік көрсетілетін қызмет Стандартындағы </w:t>
      </w:r>
      <w:r>
        <w:rPr>
          <w:rFonts w:ascii="Times New Roman"/>
          <w:b w:val="false"/>
          <w:i w:val="false"/>
          <w:color w:val="000000"/>
          <w:sz w:val="28"/>
        </w:rPr>
        <w:t>2 қосымшаға </w:t>
      </w:r>
      <w:r>
        <w:rPr>
          <w:rFonts w:ascii="Times New Roman"/>
          <w:b w:val="false"/>
          <w:i w:val="false"/>
          <w:color w:val="000000"/>
          <w:sz w:val="28"/>
        </w:rPr>
        <w:t>сәйкес нысан бойынша өтініштерді қабылдаудан бас тарту туралы қолхат береді.</w:t>
      </w:r>
    </w:p>
    <w:bookmarkEnd w:id="34"/>
    <w:bookmarkStart w:name="z44" w:id="35"/>
    <w:p>
      <w:pPr>
        <w:spacing w:after="0"/>
        <w:ind w:left="0"/>
        <w:jc w:val="both"/>
      </w:pPr>
      <w:r>
        <w:rPr>
          <w:rFonts w:ascii="Times New Roman"/>
          <w:b w:val="false"/>
          <w:i w:val="false"/>
          <w:color w:val="000000"/>
          <w:sz w:val="28"/>
        </w:rPr>
        <w:t xml:space="preserve">
      2-процесс –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 регламентінің (бұдан әрі – Регламент) </w:t>
      </w:r>
      <w:r>
        <w:rPr>
          <w:rFonts w:ascii="Times New Roman"/>
          <w:b w:val="false"/>
          <w:i w:val="false"/>
          <w:color w:val="000000"/>
          <w:sz w:val="28"/>
        </w:rPr>
        <w:t>5-тармағында</w:t>
      </w:r>
      <w:r>
        <w:rPr>
          <w:rFonts w:ascii="Times New Roman"/>
          <w:b w:val="false"/>
          <w:i w:val="false"/>
          <w:color w:val="000000"/>
          <w:sz w:val="28"/>
        </w:rPr>
        <w:t> көзделген көрсетілетін қызметті берушінің рәсімдері (іс-әрекеттері);</w:t>
      </w:r>
    </w:p>
    <w:bookmarkEnd w:id="35"/>
    <w:bookmarkStart w:name="z45" w:id="36"/>
    <w:p>
      <w:pPr>
        <w:spacing w:after="0"/>
        <w:ind w:left="0"/>
        <w:jc w:val="both"/>
      </w:pPr>
      <w:r>
        <w:rPr>
          <w:rFonts w:ascii="Times New Roman"/>
          <w:b w:val="false"/>
          <w:i w:val="false"/>
          <w:color w:val="000000"/>
          <w:sz w:val="28"/>
        </w:rPr>
        <w:t>
      3-процесс - Мемлекеттік корпорацияның қызметкері тиісті құжаттардың қабылданғаны туралы қолхатта көрсетілген мерзім ішінде қызметті алушыға (не сенiмхат бойынша оның өкiлiне)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туралы облыс әкімдігі қаулысының көшірмесін береді.</w:t>
      </w:r>
    </w:p>
    <w:bookmarkEnd w:id="36"/>
    <w:bookmarkStart w:name="z46" w:id="37"/>
    <w:p>
      <w:pPr>
        <w:spacing w:after="0"/>
        <w:ind w:left="0"/>
        <w:jc w:val="both"/>
      </w:pPr>
      <w:r>
        <w:rPr>
          <w:rFonts w:ascii="Times New Roman"/>
          <w:b w:val="false"/>
          <w:i w:val="false"/>
          <w:color w:val="000000"/>
          <w:sz w:val="28"/>
        </w:rPr>
        <w:t>
      Көрсетілетін қызметті алушыға дайын құжаттарды беруді Мемлекеттік корпорация қызметкері азаматтың (не оның өкіліне сенімхат бойынша, заңды тұлғаға өкілдігін растайтын құжатын бойынша) жеке басын куәландыратын құжат көрсеткен кезде қолхат негізінде жүзеге асырады.</w:t>
      </w:r>
    </w:p>
    <w:bookmarkEnd w:id="37"/>
    <w:bookmarkStart w:name="z47" w:id="38"/>
    <w:p>
      <w:pPr>
        <w:spacing w:after="0"/>
        <w:ind w:left="0"/>
        <w:jc w:val="both"/>
      </w:pPr>
      <w:r>
        <w:rPr>
          <w:rFonts w:ascii="Times New Roman"/>
          <w:b w:val="false"/>
          <w:i w:val="false"/>
          <w:color w:val="000000"/>
          <w:sz w:val="28"/>
        </w:rPr>
        <w:t>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регламенттің </w:t>
      </w:r>
      <w:r>
        <w:rPr>
          <w:rFonts w:ascii="Times New Roman"/>
          <w:b w:val="false"/>
          <w:i w:val="false"/>
          <w:color w:val="000000"/>
          <w:sz w:val="28"/>
        </w:rPr>
        <w:t>қосымшасына</w:t>
      </w:r>
      <w:r>
        <w:rPr>
          <w:rFonts w:ascii="Times New Roman"/>
          <w:b w:val="false"/>
          <w:i w:val="false"/>
          <w:color w:val="000000"/>
          <w:sz w:val="28"/>
        </w:rPr>
        <w:t> сәйкес мемлекеттік қызмет көрсетудің бизнес – процестерінің анықтамалығында көрсетіледі. Мемлекеттік қызметті көрсетудің бизнес-процестерінің анықтамалығы көрсетілетін қызметті берушінің интернет-ресурсында орналастырылады.</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"Облыстың жергілікті атқарушы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органдарының жануарлар дүниесін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пайдаланушыларға аңшылық алқаптар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мен балық шаруашылығы су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айдындарын және (немесе) учаскелерін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бекітіп беру мен аңшылық және балық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шаруашылықтарының қажеттіліктері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 сервитуттарды белгілеу жөнінде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шешімдер қабылдауы"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 көрсетудің бизнес – процестерінің анықтамалығы</w:t>
      </w:r>
    </w:p>
    <w:p>
      <w:pPr>
        <w:spacing w:after="0"/>
        <w:ind w:left="0"/>
        <w:jc w:val="left"/>
      </w:pPr>
      <w:r>
        <w:br/>
      </w:r>
    </w:p>
    <w:p>
      <w:pPr>
        <w:spacing w:after="0"/>
        <w:ind w:left="0"/>
        <w:jc w:val="both"/>
      </w:pPr>
      <w:r>
        <w:drawing>
          <wp:inline distT="0" distB="0" distL="0" distR="0">
            <wp:extent cx="78105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05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"21"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306 қаулысымен бекітілген</w:t>
            </w:r>
          </w:p>
        </w:tc>
      </w:tr>
    </w:tbl>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 1. Жалпы ережелер</w:t>
      </w:r>
    </w:p>
    <w:bookmarkStart w:name="z66" w:id="39"/>
    <w:p>
      <w:pPr>
        <w:spacing w:after="0"/>
        <w:ind w:left="0"/>
        <w:jc w:val="both"/>
      </w:pPr>
      <w:r>
        <w:rPr>
          <w:rFonts w:ascii="Times New Roman"/>
          <w:b w:val="false"/>
          <w:i w:val="false"/>
          <w:color w:val="000000"/>
          <w:sz w:val="28"/>
        </w:rPr>
        <w:t>
      1. "Жануарлар дүниесін пайдалануға рұқсат беру" мемлекеттік көрсетілетін қызметті (бұдан әрі – мемлекеттік көрсетілетін қызмет) екі және одан көп облыстың аумағында орналасқан балық шаруашылығы су айдындарында ғылыми-зерттеу үшін аулауды қоспағанда "Маңғыстау облысының табиғи ресурстар және табиғат пайдалануды реттеу басқармасы" мемлекеттік мекемесі (бұдан әрі – көрсетілетін қызметті беруші) көрсетеді.</w:t>
      </w:r>
    </w:p>
    <w:bookmarkEnd w:id="39"/>
    <w:bookmarkStart w:name="z67" w:id="40"/>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"электрондық үкіметтің" www.e.gov.kz, www.elicense.kz веб-порталы (бұдан әрі – портал) арқылы жүзеге асырылады.</w:t>
      </w:r>
    </w:p>
    <w:bookmarkEnd w:id="40"/>
    <w:bookmarkStart w:name="z68" w:id="41"/>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41"/>
    <w:bookmarkStart w:name="z69" w:id="42"/>
    <w:p>
      <w:pPr>
        <w:spacing w:after="0"/>
        <w:ind w:left="0"/>
        <w:jc w:val="both"/>
      </w:pPr>
      <w:r>
        <w:rPr>
          <w:rFonts w:ascii="Times New Roman"/>
          <w:b w:val="false"/>
          <w:i w:val="false"/>
          <w:color w:val="000000"/>
          <w:sz w:val="28"/>
        </w:rPr>
        <w:t xml:space="preserve">
      3. Мемлекеттік қызметті көрсету нәтижесі – жануарлар дүниесін пайдалануға арналған рұқсат не Қазақстан Республикасы Ауыл шаруашылығы министрі міндетін атқарушының 2015 жылғы 30 сәуірдегі №18-03/390 "Жануарлар дүниесі саласындағы мемлекеттік көрсетілетін қызмет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11774 болып тіркелген) бекiтiлген "Жануарлар дүниесін пайдалануға рұқсат беру" мемлекеттiк көрсетілетін қызмет стандартының (бұдан әрі – Стандарт) </w:t>
      </w:r>
      <w:r>
        <w:rPr>
          <w:rFonts w:ascii="Times New Roman"/>
          <w:b w:val="false"/>
          <w:i w:val="false"/>
          <w:color w:val="000000"/>
          <w:sz w:val="28"/>
        </w:rPr>
        <w:t>10 – тармағында</w:t>
      </w:r>
      <w:r>
        <w:rPr>
          <w:rFonts w:ascii="Times New Roman"/>
          <w:b w:val="false"/>
          <w:i w:val="false"/>
          <w:color w:val="000000"/>
          <w:sz w:val="28"/>
        </w:rPr>
        <w:t xml:space="preserve"> қарастырылған жағдайлар мен негіздемелер бойынша мемлекеттік қызметті көрсетуден бас тарту туралы дәлелді жауап.</w:t>
      </w:r>
    </w:p>
    <w:bookmarkEnd w:id="42"/>
    <w:bookmarkStart w:name="z70" w:id="43"/>
    <w:p>
      <w:pPr>
        <w:spacing w:after="0"/>
        <w:ind w:left="0"/>
        <w:jc w:val="both"/>
      </w:pPr>
      <w:r>
        <w:rPr>
          <w:rFonts w:ascii="Times New Roman"/>
          <w:b w:val="false"/>
          <w:i w:val="false"/>
          <w:color w:val="000000"/>
          <w:sz w:val="28"/>
        </w:rPr>
        <w:t>
      Порталда мемлекеттік қызмет көрсету нәтижесі қызмет берушінің уәкілетті тұлғасының электрондық цифрлық қолтаңба (бұдан әрі – ЭЦҚ) қойылған электронды құжат нысанында қызмет алушының "жеке кабинетіне" жіберіледі және сонда сақталады.</w:t>
      </w:r>
    </w:p>
    <w:bookmarkEnd w:id="43"/>
    <w:bookmarkStart w:name="z71" w:id="44"/>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түрінде.</w:t>
      </w:r>
    </w:p>
    <w:bookmarkEnd w:id="4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72" w:id="45"/>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берушінің көрсетілетін қызметті алушыдан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көрсетілген өтінішін және өзге де құжаттарды алуы болып табылады.</w:t>
      </w:r>
    </w:p>
    <w:bookmarkEnd w:id="45"/>
    <w:bookmarkStart w:name="z73" w:id="4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46"/>
    <w:bookmarkStart w:name="z74" w:id="47"/>
    <w:p>
      <w:pPr>
        <w:spacing w:after="0"/>
        <w:ind w:left="0"/>
        <w:jc w:val="both"/>
      </w:pPr>
      <w:r>
        <w:rPr>
          <w:rFonts w:ascii="Times New Roman"/>
          <w:b w:val="false"/>
          <w:i w:val="false"/>
          <w:color w:val="000000"/>
          <w:sz w:val="28"/>
        </w:rPr>
        <w:t>
      1) көрсетілетін қызметті берушінің кеңсе қызметкері "Е-лицензиялау" мемлекеттік деректер базасы" ақпараттық жүйесінде (бұдан әрі – "Е-лицензиялау" МДБ АЖ) құжаттарды тіркеуді жүзеге асырады – 10 (он) минут;</w:t>
      </w:r>
    </w:p>
    <w:bookmarkEnd w:id="47"/>
    <w:bookmarkStart w:name="z75" w:id="48"/>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көрсетілетін қызметті берушінің жауапты орындаушысына жолдайды – 10 (он) минут;</w:t>
      </w:r>
    </w:p>
    <w:bookmarkEnd w:id="48"/>
    <w:bookmarkStart w:name="z76" w:id="4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9"/>
    <w:bookmarkStart w:name="z77" w:id="50"/>
    <w:p>
      <w:pPr>
        <w:spacing w:after="0"/>
        <w:ind w:left="0"/>
        <w:jc w:val="both"/>
      </w:pPr>
      <w:r>
        <w:rPr>
          <w:rFonts w:ascii="Times New Roman"/>
          <w:b w:val="false"/>
          <w:i w:val="false"/>
          <w:color w:val="000000"/>
          <w:sz w:val="28"/>
        </w:rPr>
        <w:t>
      құжаттарды қарайды, мемлекеттік қызмет көрсету нәтижесін ресімдейді және көрсетілетін қызметті берушінің басшысына жолдайды – 3 (үш) жұмыс күні;</w:t>
      </w:r>
    </w:p>
    <w:bookmarkEnd w:id="50"/>
    <w:bookmarkStart w:name="z78" w:id="51"/>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 – тармағына</w:t>
      </w:r>
      <w:r>
        <w:rPr>
          <w:rFonts w:ascii="Times New Roman"/>
          <w:b w:val="false"/>
          <w:i w:val="false"/>
          <w:color w:val="000000"/>
          <w:sz w:val="28"/>
        </w:rPr>
        <w:t xml:space="preserve"> сәйкес, ұсынылған құжаттардың толық болмау фактісі анықталған жағдайда одан әрі өтінімді қараудан уәжді бас тартуды дайындайды және қызметті берушінің басшысына қол қоюға жібереді – қызметті алушының құжаттарын алған сәттен бастап 2 (екі) жұмыс күні ішінде;</w:t>
      </w:r>
    </w:p>
    <w:bookmarkEnd w:id="51"/>
    <w:bookmarkStart w:name="z79" w:id="52"/>
    <w:p>
      <w:pPr>
        <w:spacing w:after="0"/>
        <w:ind w:left="0"/>
        <w:jc w:val="both"/>
      </w:pPr>
      <w:r>
        <w:rPr>
          <w:rFonts w:ascii="Times New Roman"/>
          <w:b w:val="false"/>
          <w:i w:val="false"/>
          <w:color w:val="000000"/>
          <w:sz w:val="28"/>
        </w:rPr>
        <w:t>
      4) көрсетілетін қызметті берушінің басшысы құжатқа қол қояды – 10 (он) минут;</w:t>
      </w:r>
    </w:p>
    <w:bookmarkEnd w:id="52"/>
    <w:bookmarkStart w:name="z80" w:id="53"/>
    <w:p>
      <w:pPr>
        <w:spacing w:after="0"/>
        <w:ind w:left="0"/>
        <w:jc w:val="both"/>
      </w:pPr>
      <w:r>
        <w:rPr>
          <w:rFonts w:ascii="Times New Roman"/>
          <w:b w:val="false"/>
          <w:i w:val="false"/>
          <w:color w:val="000000"/>
          <w:sz w:val="28"/>
        </w:rPr>
        <w:t>
      5) мемлекеттік қызмет көрсету нәтижесі қызметті алушының "жеке кабинетіне" қызмет берушінің уәкілетті тұлғасының ЭЦҚ қойылған электрондық құжат нысанында жіберіледі.</w:t>
      </w:r>
    </w:p>
    <w:bookmarkEnd w:id="53"/>
    <w:bookmarkStart w:name="z81" w:id="54"/>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бойынша рәсімдердің (іс-қимылдардың) нәтижесі:</w:t>
      </w:r>
    </w:p>
    <w:bookmarkEnd w:id="54"/>
    <w:bookmarkStart w:name="z82" w:id="55"/>
    <w:p>
      <w:pPr>
        <w:spacing w:after="0"/>
        <w:ind w:left="0"/>
        <w:jc w:val="both"/>
      </w:pPr>
      <w:r>
        <w:rPr>
          <w:rFonts w:ascii="Times New Roman"/>
          <w:b w:val="false"/>
          <w:i w:val="false"/>
          <w:color w:val="000000"/>
          <w:sz w:val="28"/>
        </w:rPr>
        <w:t>
      1) құжаттарды тіркеу;</w:t>
      </w:r>
    </w:p>
    <w:bookmarkEnd w:id="55"/>
    <w:bookmarkStart w:name="z83" w:id="56"/>
    <w:p>
      <w:pPr>
        <w:spacing w:after="0"/>
        <w:ind w:left="0"/>
        <w:jc w:val="both"/>
      </w:pPr>
      <w:r>
        <w:rPr>
          <w:rFonts w:ascii="Times New Roman"/>
          <w:b w:val="false"/>
          <w:i w:val="false"/>
          <w:color w:val="000000"/>
          <w:sz w:val="28"/>
        </w:rPr>
        <w:t>
      2) жауапты орындаушыны анықтау;</w:t>
      </w:r>
    </w:p>
    <w:bookmarkEnd w:id="56"/>
    <w:bookmarkStart w:name="z84" w:id="57"/>
    <w:p>
      <w:pPr>
        <w:spacing w:after="0"/>
        <w:ind w:left="0"/>
        <w:jc w:val="both"/>
      </w:pPr>
      <w:r>
        <w:rPr>
          <w:rFonts w:ascii="Times New Roman"/>
          <w:b w:val="false"/>
          <w:i w:val="false"/>
          <w:color w:val="000000"/>
          <w:sz w:val="28"/>
        </w:rPr>
        <w:t>
      3) мемлекеттік қызметті көрсету нәтижесін ресімдеу;</w:t>
      </w:r>
    </w:p>
    <w:bookmarkEnd w:id="57"/>
    <w:bookmarkStart w:name="z85" w:id="58"/>
    <w:p>
      <w:pPr>
        <w:spacing w:after="0"/>
        <w:ind w:left="0"/>
        <w:jc w:val="both"/>
      </w:pPr>
      <w:r>
        <w:rPr>
          <w:rFonts w:ascii="Times New Roman"/>
          <w:b w:val="false"/>
          <w:i w:val="false"/>
          <w:color w:val="000000"/>
          <w:sz w:val="28"/>
        </w:rPr>
        <w:t>
      4) мемлекеттік қызметті көрсету нәтижесіне қол қою.</w:t>
      </w:r>
    </w:p>
    <w:bookmarkEnd w:id="5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86" w:id="5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59"/>
    <w:bookmarkStart w:name="z87" w:id="60"/>
    <w:p>
      <w:pPr>
        <w:spacing w:after="0"/>
        <w:ind w:left="0"/>
        <w:jc w:val="both"/>
      </w:pPr>
      <w:r>
        <w:rPr>
          <w:rFonts w:ascii="Times New Roman"/>
          <w:b w:val="false"/>
          <w:i w:val="false"/>
          <w:color w:val="000000"/>
          <w:sz w:val="28"/>
        </w:rPr>
        <w:t>
      1) көрсетілетін қызметті берушінің кеңсе қызметкері;</w:t>
      </w:r>
    </w:p>
    <w:bookmarkEnd w:id="60"/>
    <w:bookmarkStart w:name="z88" w:id="61"/>
    <w:p>
      <w:pPr>
        <w:spacing w:after="0"/>
        <w:ind w:left="0"/>
        <w:jc w:val="both"/>
      </w:pPr>
      <w:r>
        <w:rPr>
          <w:rFonts w:ascii="Times New Roman"/>
          <w:b w:val="false"/>
          <w:i w:val="false"/>
          <w:color w:val="000000"/>
          <w:sz w:val="28"/>
        </w:rPr>
        <w:t>
      2) көрсетілетін қызметті берушінің басшысы;</w:t>
      </w:r>
    </w:p>
    <w:bookmarkEnd w:id="61"/>
    <w:bookmarkStart w:name="z89" w:id="6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62"/>
    <w:bookmarkStart w:name="z90" w:id="63"/>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(іс-қимылдардың) реттілігін сипаттау:</w:t>
      </w:r>
    </w:p>
    <w:bookmarkEnd w:id="63"/>
    <w:bookmarkStart w:name="z91" w:id="64"/>
    <w:p>
      <w:pPr>
        <w:spacing w:after="0"/>
        <w:ind w:left="0"/>
        <w:jc w:val="both"/>
      </w:pPr>
      <w:r>
        <w:rPr>
          <w:rFonts w:ascii="Times New Roman"/>
          <w:b w:val="false"/>
          <w:i w:val="false"/>
          <w:color w:val="000000"/>
          <w:sz w:val="28"/>
        </w:rPr>
        <w:t>
      1) көрсетілетін қызметті берушінің кеңсе қызметкері "Е-лицензиялау" МДБ АЖ құжаттарды тіркеуді жүзеге асырады – 10 (он) минут;</w:t>
      </w:r>
    </w:p>
    <w:bookmarkEnd w:id="64"/>
    <w:bookmarkStart w:name="z92" w:id="65"/>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көрсетілетін қызметті берушінің жауапты орындаушысына жолдайды – 10 (он) минут;</w:t>
      </w:r>
    </w:p>
    <w:bookmarkEnd w:id="65"/>
    <w:bookmarkStart w:name="z93" w:id="6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66"/>
    <w:bookmarkStart w:name="z94" w:id="67"/>
    <w:p>
      <w:pPr>
        <w:spacing w:after="0"/>
        <w:ind w:left="0"/>
        <w:jc w:val="both"/>
      </w:pPr>
      <w:r>
        <w:rPr>
          <w:rFonts w:ascii="Times New Roman"/>
          <w:b w:val="false"/>
          <w:i w:val="false"/>
          <w:color w:val="000000"/>
          <w:sz w:val="28"/>
        </w:rPr>
        <w:t>
      құжаттарды қарайды, мемлекеттік қызмет көрсету нәтижесін ресімдейді және көрсетілетін қызметті берушінің басшысына жолдайды – 3 (үш) жұмыс күні;</w:t>
      </w:r>
    </w:p>
    <w:bookmarkEnd w:id="67"/>
    <w:bookmarkStart w:name="z95" w:id="68"/>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 – тармағына</w:t>
      </w:r>
      <w:r>
        <w:rPr>
          <w:rFonts w:ascii="Times New Roman"/>
          <w:b w:val="false"/>
          <w:i w:val="false"/>
          <w:color w:val="000000"/>
          <w:sz w:val="28"/>
        </w:rPr>
        <w:t xml:space="preserve"> сәйкес, ұсынылған құжаттардың толық болмау фактісі анықталған жағдайда одан әрі өтінімді қараудан уәжді бас тартуды дайындайды және қызметті берушінің басшысына қол қоюға жібереді – қызметті алушының құжаттарын алған сәттен бастап 2 (екі) жұмыс күні ішінде;</w:t>
      </w:r>
    </w:p>
    <w:bookmarkEnd w:id="68"/>
    <w:bookmarkStart w:name="z96" w:id="69"/>
    <w:p>
      <w:pPr>
        <w:spacing w:after="0"/>
        <w:ind w:left="0"/>
        <w:jc w:val="both"/>
      </w:pPr>
      <w:r>
        <w:rPr>
          <w:rFonts w:ascii="Times New Roman"/>
          <w:b w:val="false"/>
          <w:i w:val="false"/>
          <w:color w:val="000000"/>
          <w:sz w:val="28"/>
        </w:rPr>
        <w:t>
      4) көрсетілетін қызметті берушінің басшысы құжатқа қол қояды – 10 (он) минут;</w:t>
      </w:r>
    </w:p>
    <w:bookmarkEnd w:id="69"/>
    <w:bookmarkStart w:name="z97" w:id="70"/>
    <w:p>
      <w:pPr>
        <w:spacing w:after="0"/>
        <w:ind w:left="0"/>
        <w:jc w:val="both"/>
      </w:pPr>
      <w:r>
        <w:rPr>
          <w:rFonts w:ascii="Times New Roman"/>
          <w:b w:val="false"/>
          <w:i w:val="false"/>
          <w:color w:val="000000"/>
          <w:sz w:val="28"/>
        </w:rPr>
        <w:t>
      5) мемлекеттік қызмет көрсету нәтижесі қызметті алушының "жеке кабинетіне" қызмет берушінің уәкілетті тұлғасының ЭЦҚ қойылған электрондық құжат нысанында жіберіледі.</w:t>
      </w:r>
    </w:p>
    <w:bookmarkEnd w:id="70"/>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көрсетілген қызметті берушілермен өзара іс-қимылы тәртібі, сондай-ақ мемлекеттік қызметті көрсету процесінде ақпараттық жүйелерді пайдалану тәртібін сипаттау</w:t>
      </w:r>
    </w:p>
    <w:bookmarkStart w:name="z98" w:id="71"/>
    <w:p>
      <w:pPr>
        <w:spacing w:after="0"/>
        <w:ind w:left="0"/>
        <w:jc w:val="both"/>
      </w:pPr>
      <w:r>
        <w:rPr>
          <w:rFonts w:ascii="Times New Roman"/>
          <w:b w:val="false"/>
          <w:i w:val="false"/>
          <w:color w:val="000000"/>
          <w:sz w:val="28"/>
        </w:rPr>
        <w:t>
      8. Портал арқылы мемлекеттік қызмет көрсету кезінде көрсетілетін қызметті беруші мен көрсетілетін қызметті алушының жүгіну және рәсімдерінің (іс-қимылдарының) реттілігі тәртібін сипаттау:</w:t>
      </w:r>
    </w:p>
    <w:bookmarkEnd w:id="71"/>
    <w:bookmarkStart w:name="z99" w:id="72"/>
    <w:p>
      <w:pPr>
        <w:spacing w:after="0"/>
        <w:ind w:left="0"/>
        <w:jc w:val="both"/>
      </w:pPr>
      <w:r>
        <w:rPr>
          <w:rFonts w:ascii="Times New Roman"/>
          <w:b w:val="false"/>
          <w:i w:val="false"/>
          <w:color w:val="000000"/>
          <w:sz w:val="28"/>
        </w:rPr>
        <w:t>
      1) көрсетілетін қызметті алушының компьютерінің интернет -браузерінде сақталатын жеке сәйкестендіру нөмірі (бұдан әрі – ЖСН) және бизнес сәйкестендіру нөмірі (бұдан әрі – БСН) (порталда тіркелмеген көрсетілетін қызметті алушылар үшін іске асырылады) көрсетілетін қызметті алушының өзінің ЭЦҚ тіркеу куәлігінің көмегімен порталда тіркеуді жүргізеді;</w:t>
      </w:r>
    </w:p>
    <w:bookmarkEnd w:id="72"/>
    <w:bookmarkStart w:name="z100" w:id="73"/>
    <w:p>
      <w:pPr>
        <w:spacing w:after="0"/>
        <w:ind w:left="0"/>
        <w:jc w:val="both"/>
      </w:pPr>
      <w:r>
        <w:rPr>
          <w:rFonts w:ascii="Times New Roman"/>
          <w:b w:val="false"/>
          <w:i w:val="false"/>
          <w:color w:val="000000"/>
          <w:sz w:val="28"/>
        </w:rPr>
        <w:t>
      2) 1 – процесс – мемлекеттік көрсетілетін қызметті алу үшін көрсетілетін қызметті алушының компьютеріндегі интернет-браузеріне ЭЦҚ тіркеу куәлігін қосу, көрсетілетін қызметті алушымен порталда пароль (авторизациялау процесі) енгізу;</w:t>
      </w:r>
    </w:p>
    <w:bookmarkEnd w:id="73"/>
    <w:bookmarkStart w:name="z101" w:id="74"/>
    <w:p>
      <w:pPr>
        <w:spacing w:after="0"/>
        <w:ind w:left="0"/>
        <w:jc w:val="both"/>
      </w:pPr>
      <w:r>
        <w:rPr>
          <w:rFonts w:ascii="Times New Roman"/>
          <w:b w:val="false"/>
          <w:i w:val="false"/>
          <w:color w:val="000000"/>
          <w:sz w:val="28"/>
        </w:rPr>
        <w:t>
      3) 1 – шарт –тіркелген көрсетілетін қызметті алушы туралы деректердің дұрыстығын логин (БСН/ЖСН) және пароль арқылы порталда тексеру;</w:t>
      </w:r>
    </w:p>
    <w:bookmarkEnd w:id="74"/>
    <w:bookmarkStart w:name="z102" w:id="75"/>
    <w:p>
      <w:pPr>
        <w:spacing w:after="0"/>
        <w:ind w:left="0"/>
        <w:jc w:val="both"/>
      </w:pPr>
      <w:r>
        <w:rPr>
          <w:rFonts w:ascii="Times New Roman"/>
          <w:b w:val="false"/>
          <w:i w:val="false"/>
          <w:color w:val="000000"/>
          <w:sz w:val="28"/>
        </w:rPr>
        <w:t>
      4) 2 – процесс – көрсетілетін қызметті алушының деректерінде бұзушылықтардың болуына байланысты порталмен авторизациялаудан бас тарту туралы хабарламаны қалыптастыру;</w:t>
      </w:r>
    </w:p>
    <w:bookmarkEnd w:id="75"/>
    <w:bookmarkStart w:name="z103" w:id="76"/>
    <w:p>
      <w:pPr>
        <w:spacing w:after="0"/>
        <w:ind w:left="0"/>
        <w:jc w:val="both"/>
      </w:pPr>
      <w:r>
        <w:rPr>
          <w:rFonts w:ascii="Times New Roman"/>
          <w:b w:val="false"/>
          <w:i w:val="false"/>
          <w:color w:val="000000"/>
          <w:sz w:val="28"/>
        </w:rPr>
        <w:t>
      5) 3 – процесс – көрсетілетін қызметті алушының осы "Жануарлар дүниесін пайдалануға рұқсат беру" мемлекеттік көрсетілетін қызмет регламентінде (бұдан әрі – Регламент) көрсетілген мемлекеттік көрсетілетін қызметті таңдауы, мемлекеттік көрсетілетін қызметті көрсету және оның құрылымы мен форматтық талаптарды ескере отырып, көрсетілетін қызметті алушымен нысанды толтыруы үшін сұраныс нысанын экранға шығару (деректерді енгізу), қажетті құжаттарды электрондық түрде сұраныс нысанына қосу;</w:t>
      </w:r>
    </w:p>
    <w:bookmarkEnd w:id="76"/>
    <w:bookmarkStart w:name="z104" w:id="77"/>
    <w:p>
      <w:pPr>
        <w:spacing w:after="0"/>
        <w:ind w:left="0"/>
        <w:jc w:val="both"/>
      </w:pPr>
      <w:r>
        <w:rPr>
          <w:rFonts w:ascii="Times New Roman"/>
          <w:b w:val="false"/>
          <w:i w:val="false"/>
          <w:color w:val="000000"/>
          <w:sz w:val="28"/>
        </w:rPr>
        <w:t>
      6) 4 – процесс – көрсетілетін қызметті алушының төлемақыны "электрондық үкіметтің" төлем шлюзі (бұдан әрі – ЭҮТШ) арқылы жүзеге асыруы;</w:t>
      </w:r>
    </w:p>
    <w:bookmarkEnd w:id="77"/>
    <w:bookmarkStart w:name="z105" w:id="78"/>
    <w:p>
      <w:pPr>
        <w:spacing w:after="0"/>
        <w:ind w:left="0"/>
        <w:jc w:val="both"/>
      </w:pPr>
      <w:r>
        <w:rPr>
          <w:rFonts w:ascii="Times New Roman"/>
          <w:b w:val="false"/>
          <w:i w:val="false"/>
          <w:color w:val="000000"/>
          <w:sz w:val="28"/>
        </w:rPr>
        <w:t>
      7) 5 – процесс – сұранысты куәландыруға қол қою үшін көрсетілетін қызметті алушының ЭЦҚ тіркеу куәлігін таңдауы;</w:t>
      </w:r>
    </w:p>
    <w:bookmarkEnd w:id="78"/>
    <w:bookmarkStart w:name="z106" w:id="79"/>
    <w:p>
      <w:pPr>
        <w:spacing w:after="0"/>
        <w:ind w:left="0"/>
        <w:jc w:val="both"/>
      </w:pPr>
      <w:r>
        <w:rPr>
          <w:rFonts w:ascii="Times New Roman"/>
          <w:b w:val="false"/>
          <w:i w:val="false"/>
          <w:color w:val="000000"/>
          <w:sz w:val="28"/>
        </w:rPr>
        <w:t>
      8) 2 – шарт –порталда ЭЦҚ тіркеу куәлігінің қолдану мерзімін және тіркеу куәлігінің қайта шақырылған (күші жойылған) тізімінде жоқтығын, сонымен қатар сәйкестендіру деректерінің сұраныста көрсетілген БСН/ЖСН мен ЭЦҚ тіркеу куәлігінде көрсетілген БСН/ЖСН арасындағы сәйкестілігін тексеру;</w:t>
      </w:r>
    </w:p>
    <w:bookmarkEnd w:id="79"/>
    <w:bookmarkStart w:name="z107" w:id="80"/>
    <w:p>
      <w:pPr>
        <w:spacing w:after="0"/>
        <w:ind w:left="0"/>
        <w:jc w:val="both"/>
      </w:pPr>
      <w:r>
        <w:rPr>
          <w:rFonts w:ascii="Times New Roman"/>
          <w:b w:val="false"/>
          <w:i w:val="false"/>
          <w:color w:val="000000"/>
          <w:sz w:val="28"/>
        </w:rPr>
        <w:t>
      9) 6 – процесс – көрсетілетін қызметті алушының ЭЦҚ түпнұсқалығының расталмауына байланысты сұралатын мемлекеттік көрсетілетін қызметтен бас тарту туралы хабарламаны қалыптастыру;</w:t>
      </w:r>
    </w:p>
    <w:bookmarkEnd w:id="80"/>
    <w:bookmarkStart w:name="z108" w:id="81"/>
    <w:p>
      <w:pPr>
        <w:spacing w:after="0"/>
        <w:ind w:left="0"/>
        <w:jc w:val="both"/>
      </w:pPr>
      <w:r>
        <w:rPr>
          <w:rFonts w:ascii="Times New Roman"/>
          <w:b w:val="false"/>
          <w:i w:val="false"/>
          <w:color w:val="000000"/>
          <w:sz w:val="28"/>
        </w:rPr>
        <w:t>
      10) 7 – процесс – мемлекеттік қызмет көрсетуге сұранысты толтырылған нысанына (енгізілген деректерді) көрсетілетін қызметті алушының ЭЦҚ арқылы куәландыру (қол қою);</w:t>
      </w:r>
    </w:p>
    <w:bookmarkEnd w:id="81"/>
    <w:bookmarkStart w:name="z109" w:id="82"/>
    <w:p>
      <w:pPr>
        <w:spacing w:after="0"/>
        <w:ind w:left="0"/>
        <w:jc w:val="both"/>
      </w:pPr>
      <w:r>
        <w:rPr>
          <w:rFonts w:ascii="Times New Roman"/>
          <w:b w:val="false"/>
          <w:i w:val="false"/>
          <w:color w:val="000000"/>
          <w:sz w:val="28"/>
        </w:rPr>
        <w:t>
      11) 8 – процесс – көрсетілетін қызметті беруші жеке басын куәландыратын құжаттар туралы, заңды тұлғаны тіркеу (қайта тіркеу) туралы, жеке кәсіпкер ретінде мемлекеттік тіркеу туралы, көрсетілетін қызметті беруші "электрондық үкіметтің" шлюзі (бұдан әрі – ЭҮШ) арқылы тиісті мемлекеттік жүйелерден алады;</w:t>
      </w:r>
    </w:p>
    <w:bookmarkEnd w:id="82"/>
    <w:bookmarkStart w:name="z110" w:id="83"/>
    <w:p>
      <w:pPr>
        <w:spacing w:after="0"/>
        <w:ind w:left="0"/>
        <w:jc w:val="both"/>
      </w:pPr>
      <w:r>
        <w:rPr>
          <w:rFonts w:ascii="Times New Roman"/>
          <w:b w:val="false"/>
          <w:i w:val="false"/>
          <w:color w:val="000000"/>
          <w:sz w:val="28"/>
        </w:rPr>
        <w:t>
      12) 9 – процесс – порталда электрондық құжатты (көрсетілетін қызметті алушының сұранысын) тіркеу және "Е-лицензиялау" МДБ АЖ-да сұранысты өңдеу;</w:t>
      </w:r>
    </w:p>
    <w:bookmarkEnd w:id="83"/>
    <w:bookmarkStart w:name="z111" w:id="84"/>
    <w:p>
      <w:pPr>
        <w:spacing w:after="0"/>
        <w:ind w:left="0"/>
        <w:jc w:val="both"/>
      </w:pPr>
      <w:r>
        <w:rPr>
          <w:rFonts w:ascii="Times New Roman"/>
          <w:b w:val="false"/>
          <w:i w:val="false"/>
          <w:color w:val="000000"/>
          <w:sz w:val="28"/>
        </w:rPr>
        <w:t>
      13) 3 – шарт – көрсетілетін қызметті алушының біліктілік талаптарына және рұқсатты беру үшін негіздемесіне сәйкестілігін көрсетілетін қызметті берушімен тексеру;</w:t>
      </w:r>
    </w:p>
    <w:bookmarkEnd w:id="84"/>
    <w:bookmarkStart w:name="z112" w:id="85"/>
    <w:p>
      <w:pPr>
        <w:spacing w:after="0"/>
        <w:ind w:left="0"/>
        <w:jc w:val="both"/>
      </w:pPr>
      <w:r>
        <w:rPr>
          <w:rFonts w:ascii="Times New Roman"/>
          <w:b w:val="false"/>
          <w:i w:val="false"/>
          <w:color w:val="000000"/>
          <w:sz w:val="28"/>
        </w:rPr>
        <w:t>
      14) 10 – процесс – "Е-лицензиялау" МДБ АЖ-да көрсетілетін қызметті алушының деректерінде бұзушылықтардың болуына байланысты сұралынатын қызметтен бас тарту туралы хабарламаны қалыптастыру;</w:t>
      </w:r>
    </w:p>
    <w:bookmarkEnd w:id="85"/>
    <w:bookmarkStart w:name="z113" w:id="86"/>
    <w:p>
      <w:pPr>
        <w:spacing w:after="0"/>
        <w:ind w:left="0"/>
        <w:jc w:val="both"/>
      </w:pPr>
      <w:r>
        <w:rPr>
          <w:rFonts w:ascii="Times New Roman"/>
          <w:b w:val="false"/>
          <w:i w:val="false"/>
          <w:color w:val="000000"/>
          <w:sz w:val="28"/>
        </w:rPr>
        <w:t>
      15) 11 – процесс – көрсетілетін қызметті алушының порталда қалыптастырылған мемлекеттік қызмет көрсету нәтижесін алуы. Мемлекеттік қызмет көрсетудің нәтижесі көрсетілетін қызметті берушінің уәкілетті адамының ЭЦҚ қол қойылған электрондық құжат нысанында көрсетілетін қызметті алушының "жеке кабинетіне" жолданады.</w:t>
      </w:r>
    </w:p>
    <w:bookmarkEnd w:id="86"/>
    <w:bookmarkStart w:name="z114" w:id="87"/>
    <w:p>
      <w:pPr>
        <w:spacing w:after="0"/>
        <w:ind w:left="0"/>
        <w:jc w:val="both"/>
      </w:pPr>
      <w:r>
        <w:rPr>
          <w:rFonts w:ascii="Times New Roman"/>
          <w:b w:val="false"/>
          <w:i w:val="false"/>
          <w:color w:val="000000"/>
          <w:sz w:val="28"/>
        </w:rPr>
        <w:t xml:space="preserve">
      9. Портал арқылы мемлекеттік қызмет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1 – қосымшасында </w:t>
      </w:r>
      <w:r>
        <w:rPr>
          <w:rFonts w:ascii="Times New Roman"/>
          <w:b w:val="false"/>
          <w:i w:val="false"/>
          <w:color w:val="000000"/>
          <w:sz w:val="28"/>
        </w:rPr>
        <w:t>келтірілген.</w:t>
      </w:r>
    </w:p>
    <w:bookmarkEnd w:id="87"/>
    <w:bookmarkStart w:name="z115" w:id="88"/>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2 – қосымшасына</w:t>
      </w:r>
      <w:r>
        <w:rPr>
          <w:rFonts w:ascii="Times New Roman"/>
          <w:b w:val="false"/>
          <w:i w:val="false"/>
          <w:color w:val="000000"/>
          <w:sz w:val="28"/>
        </w:rPr>
        <w:t> сәйкес мемлекеттік қызмет көрсетудің бизнес – процесстерінің анықтамалығында көрсетіледі. Мемлекеттік қызмет көрсетудің бизнес-процестері анықтамалығы порталда, көрсетілетін қызметті берушінің интернет-ресурсында орналастырылады.</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пайдалануға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рұқсат беру" мемлекеттік көрсетілетін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 қимыл диаграммасы</w:t>
      </w:r>
    </w:p>
    <w:p>
      <w:pPr>
        <w:spacing w:after="0"/>
        <w:ind w:left="0"/>
        <w:jc w:val="left"/>
      </w:pPr>
      <w:r>
        <w:br/>
      </w:r>
    </w:p>
    <w:p>
      <w:pPr>
        <w:spacing w:after="0"/>
        <w:ind w:left="0"/>
        <w:jc w:val="both"/>
      </w:pPr>
      <w:r>
        <w:drawing>
          <wp:inline distT="0" distB="0" distL="0" distR="0">
            <wp:extent cx="78105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"Жануарлар дүниесін пайдалануға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рұқсат беру"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"Жануарлар дүниесін пайдалануға рұқсат беру" мемлекеттік қызмет көрсетудің бизнес – процестерінің анықтамалығы</w:t>
      </w:r>
    </w:p>
    <w:p>
      <w:pPr>
        <w:spacing w:after="0"/>
        <w:ind w:left="0"/>
        <w:jc w:val="left"/>
      </w:pPr>
      <w:r>
        <w:br/>
      </w:r>
    </w:p>
    <w:p>
      <w:pPr>
        <w:spacing w:after="0"/>
        <w:ind w:left="0"/>
        <w:jc w:val="both"/>
      </w:pPr>
      <w:r>
        <w:drawing>
          <wp:inline distT="0" distB="0" distL="0" distR="0">
            <wp:extent cx="78105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623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