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bf9f" w14:textId="481b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2014 жылғы 30 шілдедегі № 18/276 "Амбулаториялық емдеу барысында азаматтардың жекелеген санаттарына дәрі-дәрмектерді қосымша тегін ұсыну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2019 жылғы 10 желтоқсандағы № 32/388 шешімі. Маңғыстау облысы Әділет департаментінде 2019 жылғы 18 желтоқсанда № 4056 болып тіркелді. Күші жойылды-Маңғыстау облыстық мәслихатының 2020 жылғы 28 тамыздағы № 37/446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облыстық мәслихатының 28.08.2020 </w:t>
      </w:r>
      <w:r>
        <w:rPr>
          <w:rFonts w:ascii="Times New Roman"/>
          <w:b w:val="false"/>
          <w:i w:val="false"/>
          <w:color w:val="ff0000"/>
          <w:sz w:val="28"/>
        </w:rPr>
        <w:t>№ 37/446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2009 жылғы 18 қыркүйектегі "</w:t>
      </w:r>
      <w:r>
        <w:rPr>
          <w:rFonts w:ascii="Times New Roman"/>
          <w:b w:val="false"/>
          <w:i w:val="false"/>
          <w:color w:val="000000"/>
          <w:sz w:val="28"/>
        </w:rPr>
        <w:t>Халық денсаулығы және денсаулық сақтау жүйесі туралы</w:t>
      </w:r>
      <w:r>
        <w:rPr>
          <w:rFonts w:ascii="Times New Roman"/>
          <w:b w:val="false"/>
          <w:i w:val="false"/>
          <w:color w:val="000000"/>
          <w:sz w:val="28"/>
        </w:rPr>
        <w:t>" Кодексіне,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Маңғыстау облыстық мәслихаты ШЕШІМ ҚАБЫЛДАДЫҚ: </w:t>
      </w:r>
    </w:p>
    <w:bookmarkStart w:name="z1" w:id="1"/>
    <w:p>
      <w:pPr>
        <w:spacing w:after="0"/>
        <w:ind w:left="0"/>
        <w:jc w:val="both"/>
      </w:pPr>
      <w:r>
        <w:rPr>
          <w:rFonts w:ascii="Times New Roman"/>
          <w:b w:val="false"/>
          <w:i w:val="false"/>
          <w:color w:val="000000"/>
          <w:sz w:val="28"/>
        </w:rPr>
        <w:t xml:space="preserve">
      1. "Амбулаториялық емдеу барысында азаматтардың жекелеген санаттарына дәрі-дәрмектерді қосымша тегін ұсыну туралы" Маңғыстау облыстық мәслихатының 2014 жылғы 30 шілдедегі </w:t>
      </w:r>
      <w:r>
        <w:rPr>
          <w:rFonts w:ascii="Times New Roman"/>
          <w:b w:val="false"/>
          <w:i w:val="false"/>
          <w:color w:val="000000"/>
          <w:sz w:val="28"/>
        </w:rPr>
        <w:t>№18/276</w:t>
      </w:r>
      <w:r>
        <w:rPr>
          <w:rFonts w:ascii="Times New Roman"/>
          <w:b w:val="false"/>
          <w:i w:val="false"/>
          <w:color w:val="000000"/>
          <w:sz w:val="28"/>
        </w:rPr>
        <w:t xml:space="preserve"> шешіміне (нормативтік құқықтық актілерді мемлекеттік тіркеу Тізілімінде № 2489 болып тіркелген, 2014 жылғы 11 қыркүйекте "Әділет" ақпараттық-құқықтық жүйесінде жарияланған) келесідей өзгерістер мен толықтырулар енгізілсін: </w:t>
      </w:r>
    </w:p>
    <w:bookmarkEnd w:id="1"/>
    <w:bookmarkStart w:name="z2" w:id="2"/>
    <w:p>
      <w:pPr>
        <w:spacing w:after="0"/>
        <w:ind w:left="0"/>
        <w:jc w:val="both"/>
      </w:pPr>
      <w:r>
        <w:rPr>
          <w:rFonts w:ascii="Times New Roman"/>
          <w:b w:val="false"/>
          <w:i w:val="false"/>
          <w:color w:val="000000"/>
          <w:sz w:val="28"/>
        </w:rPr>
        <w:t xml:space="preserve">
      көрсетілген шешімнің тақырыбы келесідей мазмұнда жаңа редакцияда жазылсын: </w:t>
      </w:r>
    </w:p>
    <w:bookmarkEnd w:id="2"/>
    <w:bookmarkStart w:name="z3" w:id="3"/>
    <w:p>
      <w:pPr>
        <w:spacing w:after="0"/>
        <w:ind w:left="0"/>
        <w:jc w:val="both"/>
      </w:pPr>
      <w:r>
        <w:rPr>
          <w:rFonts w:ascii="Times New Roman"/>
          <w:b w:val="false"/>
          <w:i w:val="false"/>
          <w:color w:val="000000"/>
          <w:sz w:val="28"/>
        </w:rPr>
        <w:t>
      "Азаматтардың жекелеген санаттарына амбулаториялық емдеу кезінде тегін дәрілік заттарды қосымша беру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мазмұнда жаңа редакцияда жазылсын: </w:t>
      </w:r>
    </w:p>
    <w:bookmarkStart w:name="z5" w:id="4"/>
    <w:p>
      <w:pPr>
        <w:spacing w:after="0"/>
        <w:ind w:left="0"/>
        <w:jc w:val="both"/>
      </w:pPr>
      <w:r>
        <w:rPr>
          <w:rFonts w:ascii="Times New Roman"/>
          <w:b w:val="false"/>
          <w:i w:val="false"/>
          <w:color w:val="000000"/>
          <w:sz w:val="28"/>
        </w:rPr>
        <w:t>
      "1. Осы шешімнің қосымшасына сәйкес азаматтардың жекелеген санаттарына амбулаториялық емдеу кезінде тегін дәрілік заттар қосымша берілсін.";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тақырыбы келесідей мазмұнда жаңа редакцияда жазылсын:</w:t>
      </w:r>
    </w:p>
    <w:bookmarkEnd w:id="5"/>
    <w:bookmarkStart w:name="z8" w:id="6"/>
    <w:p>
      <w:pPr>
        <w:spacing w:after="0"/>
        <w:ind w:left="0"/>
        <w:jc w:val="both"/>
      </w:pPr>
      <w:r>
        <w:rPr>
          <w:rFonts w:ascii="Times New Roman"/>
          <w:b w:val="false"/>
          <w:i w:val="false"/>
          <w:color w:val="000000"/>
          <w:sz w:val="28"/>
        </w:rPr>
        <w:t>
      "Азаматтардың жекелеген санаттарына амбулаториялық емдеу кезінде қосымша тегін берілетін дәрілік заттар";</w:t>
      </w:r>
    </w:p>
    <w:bookmarkEnd w:id="6"/>
    <w:bookmarkStart w:name="z9" w:id="7"/>
    <w:p>
      <w:pPr>
        <w:spacing w:after="0"/>
        <w:ind w:left="0"/>
        <w:jc w:val="both"/>
      </w:pPr>
      <w:r>
        <w:rPr>
          <w:rFonts w:ascii="Times New Roman"/>
          <w:b w:val="false"/>
          <w:i w:val="false"/>
          <w:color w:val="000000"/>
          <w:sz w:val="28"/>
        </w:rPr>
        <w:t>
      реттік нөмірлері 3, 15 жолдар алынып тасталсын;</w:t>
      </w:r>
    </w:p>
    <w:bookmarkEnd w:id="7"/>
    <w:bookmarkStart w:name="z10" w:id="8"/>
    <w:p>
      <w:pPr>
        <w:spacing w:after="0"/>
        <w:ind w:left="0"/>
        <w:jc w:val="both"/>
      </w:pPr>
      <w:r>
        <w:rPr>
          <w:rFonts w:ascii="Times New Roman"/>
          <w:b w:val="false"/>
          <w:i w:val="false"/>
          <w:color w:val="000000"/>
          <w:sz w:val="28"/>
        </w:rPr>
        <w:t xml:space="preserve">
      келесідей мазмұндағы реттік нөмірлері 16 және 17 жолдармен толықтырылсын: </w:t>
      </w:r>
    </w:p>
    <w:bookmarkEnd w:id="8"/>
    <w:bookmarkStart w:name="z11"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7"/>
        <w:gridCol w:w="1181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 капсула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Буллезды эпидермолиз</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Таңғыш 10 см*20 см; майлық 10 см *20 см; бекіткіш, созылғыш таңғыштар 4 м*4 см; 4 м*10 см; 4 м*12 см; өздігінен бекітілетін таңғыш 8 см*20 м; созылғыш түтік тәрізді таңғыш 25 м; мақталы, ерекше жұмсақ, стерильді емес таңғыш 3 м*10 см; ылғалды гигиеналық майлықтар 200 мм*300 мм; мырыш қосылған қорғаныш кремі; қорғағыш спрей-майы; қорғаныш әсері бар көбік (протектор); жуынатын лосьон; тазартқыш көбік; ваннаға арналған көбік; жұмсақ силиконды жабынмен жараға жабуға арналған Safetac пластырь 10 см*18 см; икемді сіңіргіш жұқа төсеме 15 см*15 см; 20 см*50 см; жұмсақ силиконды жабынды пластырь 4 см*1,5 м; бетіне жақпамай "Левомеколь" жағылған тазартылған таңғыш 10 см*10 см; арнайы тамақтану; октенидол, зарарсыздандыратын ерітінді; стерильді жақпамайлы таңғыш 10 см*20 см; жақпамайлы фармацевтикалық препараттар қосылмаған таңғыш 10 см*20 см; октенидин дигидрохлориді, зарарсыздандыратын ерітінді; құрамында цинк оксиді бар гипоаллергенді крем; құрамында күміс сульфотиазолы бар крем; декспантенол 5% крем; декспантенол 5% жақпамай; қышуды азайтатын, денеге арналған, липид қосылған бальзам.</w:t>
            </w:r>
          </w:p>
        </w:tc>
      </w:tr>
    </w:tbl>
    <w:bookmarkStart w:name="z12" w:id="10"/>
    <w:p>
      <w:pPr>
        <w:spacing w:after="0"/>
        <w:ind w:left="0"/>
        <w:jc w:val="both"/>
      </w:pPr>
      <w:r>
        <w:rPr>
          <w:rFonts w:ascii="Times New Roman"/>
          <w:b w:val="false"/>
          <w:i w:val="false"/>
          <w:color w:val="000000"/>
          <w:sz w:val="28"/>
        </w:rPr>
        <w:t>
      ".</w:t>
      </w:r>
    </w:p>
    <w:bookmarkEnd w:id="10"/>
    <w:bookmarkStart w:name="z13" w:id="11"/>
    <w:p>
      <w:pPr>
        <w:spacing w:after="0"/>
        <w:ind w:left="0"/>
        <w:jc w:val="both"/>
      </w:pPr>
      <w:r>
        <w:rPr>
          <w:rFonts w:ascii="Times New Roman"/>
          <w:b w:val="false"/>
          <w:i w:val="false"/>
          <w:color w:val="000000"/>
          <w:sz w:val="28"/>
        </w:rPr>
        <w:t xml:space="preserve">
      2."Маңғыстау облыстық мәслихаты аппараты" мемлекеттік мекемесі (аппарат басшысы А.Қ. Дауылбаев) осы шешімнің әділет органдарында мемлекеттік тіркелуін, оның Қазақстан Республикасының нормативтік құқықтық актілерінің эталондық бақылау банкі мен бұқаралық ақпарат құралдарында ресми жариялануын қамтамасыз етсін; </w:t>
      </w:r>
    </w:p>
    <w:bookmarkEnd w:id="11"/>
    <w:bookmarkStart w:name="z14" w:id="12"/>
    <w:p>
      <w:pPr>
        <w:spacing w:after="0"/>
        <w:ind w:left="0"/>
        <w:jc w:val="both"/>
      </w:pPr>
      <w:r>
        <w:rPr>
          <w:rFonts w:ascii="Times New Roman"/>
          <w:b w:val="false"/>
          <w:i w:val="false"/>
          <w:color w:val="000000"/>
          <w:sz w:val="28"/>
        </w:rPr>
        <w:t>
      3. Осы шешімнің орындалысын бақылау Маңғыстау облыстық мәслихатының бюджет пен экономика мәселелері жөніндегі тұрақты комиссиясына жүктелсін.</w:t>
      </w:r>
    </w:p>
    <w:bookmarkEnd w:id="12"/>
    <w:bookmarkStart w:name="z15" w:id="13"/>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3"/>
    <w:bookmarkStart w:name="z16" w:id="14"/>
    <w:p>
      <w:pPr>
        <w:spacing w:after="0"/>
        <w:ind w:left="0"/>
        <w:jc w:val="both"/>
      </w:pPr>
      <w:r>
        <w:rPr>
          <w:rFonts w:ascii="Times New Roman"/>
          <w:b w:val="false"/>
          <w:i w:val="false"/>
          <w:color w:val="000000"/>
          <w:sz w:val="28"/>
        </w:rPr>
        <w:t>
      Ескерту:</w:t>
      </w:r>
    </w:p>
    <w:bookmarkEnd w:id="14"/>
    <w:bookmarkStart w:name="z17" w:id="15"/>
    <w:p>
      <w:pPr>
        <w:spacing w:after="0"/>
        <w:ind w:left="0"/>
        <w:jc w:val="both"/>
      </w:pPr>
      <w:r>
        <w:rPr>
          <w:rFonts w:ascii="Times New Roman"/>
          <w:b w:val="false"/>
          <w:i w:val="false"/>
          <w:color w:val="000000"/>
          <w:sz w:val="28"/>
        </w:rPr>
        <w:t>
      аббревиатураларды ажыратып жазу:</w:t>
      </w:r>
    </w:p>
    <w:bookmarkEnd w:id="15"/>
    <w:bookmarkStart w:name="z18" w:id="16"/>
    <w:p>
      <w:pPr>
        <w:spacing w:after="0"/>
        <w:ind w:left="0"/>
        <w:jc w:val="both"/>
      </w:pPr>
      <w:r>
        <w:rPr>
          <w:rFonts w:ascii="Times New Roman"/>
          <w:b w:val="false"/>
          <w:i w:val="false"/>
          <w:color w:val="000000"/>
          <w:sz w:val="28"/>
        </w:rPr>
        <w:t>
      м – метр;</w:t>
      </w:r>
    </w:p>
    <w:bookmarkEnd w:id="16"/>
    <w:bookmarkStart w:name="z19" w:id="17"/>
    <w:p>
      <w:pPr>
        <w:spacing w:after="0"/>
        <w:ind w:left="0"/>
        <w:jc w:val="both"/>
      </w:pPr>
      <w:r>
        <w:rPr>
          <w:rFonts w:ascii="Times New Roman"/>
          <w:b w:val="false"/>
          <w:i w:val="false"/>
          <w:color w:val="000000"/>
          <w:sz w:val="28"/>
        </w:rPr>
        <w:t>
      мм – миллиметр;</w:t>
      </w:r>
    </w:p>
    <w:bookmarkEnd w:id="17"/>
    <w:bookmarkStart w:name="z20" w:id="18"/>
    <w:p>
      <w:pPr>
        <w:spacing w:after="0"/>
        <w:ind w:left="0"/>
        <w:jc w:val="both"/>
      </w:pPr>
      <w:r>
        <w:rPr>
          <w:rFonts w:ascii="Times New Roman"/>
          <w:b w:val="false"/>
          <w:i w:val="false"/>
          <w:color w:val="000000"/>
          <w:sz w:val="28"/>
        </w:rPr>
        <w:t>
      см – сантиметр.</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