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be2b" w14:textId="078b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2019 жылғы 15 қаңтардағы № 69 қаулысы. Маңғыстау облысы Әділет департаментінде 2019 жылғы 17 қаңтарда № 3783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қаласы әкімінің аппараты" мемлекеттік мекемесі (А.Толегенова)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Ақтау қаласы әкімінің орынбасары Г.М. Қалмұратоваға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 әкімдігінің күші жойылды деп танылған  кейбір қаулыларының тізбесі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2015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әкімінің аппараты" мемлекеттік мекемесінің Ережесін бекіту туралы" қаулысы (нормативтік құқықтық актілерді мемлекеттік тіркеу Тізілімінде № 2600 болып тіркелген, 2015 жылдың 03 ақпанында "Маңғыстау" газетінде жарияланған) қаулысы.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қаласы әкімдігінің 2015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қалалық азаматтық хал актілерін тіркеу бөлімі" мемлекеттік мекемесін құру және Ережесін бекіту туралы" (нормативтік құқықтық актілерді мемлекеттік тіркеу Тізілімінде № 2720 болып тіркелген, 2015 жылдың 23 мамырында "Маңғыстау" газетінде жарияланған) қаулысы.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Ақтау қаласы әкімдігінің 2015 жылғы 22 маусымдағы </w:t>
      </w:r>
      <w:r>
        <w:rPr>
          <w:rFonts w:ascii="Times New Roman"/>
          <w:b w:val="false"/>
          <w:i w:val="false"/>
          <w:color w:val="000000"/>
          <w:sz w:val="28"/>
        </w:rPr>
        <w:t>№805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әкімдігінің 2015 жылғы 15 қаңтардағы №8 "Ақтау қаласы әкімінің аппараты" мемлекеттік мекемесінің Ережесін бекіту туралы" қаулысына өзгерістер енгізу туралы (нормативтік құқықтық актілерді мемлекеттік тіркеу Тізілімінде № 2792 болып тіркелген, 2015 жылдың 11 тамызында "Маңғыстау" газетінде жарияланған) қаулысы.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