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b0ed" w14:textId="309b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2011 жылғы 27 сәуірдегі №42/385 "Қызметін Ақтау қаласында жүзеге асыратын барлық салық төлеушілер үїшін бірыңғай тіркелген салық мөлшерлемелерін белгілеу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26 ақпандағы № 23/252 шешімі. Маңғыстау облысы Әділет департаментінде 2019 жылғы 6 наурызда № 3833 болып тіркелді. Күші жойылды-Маңғыстау облысы Ақтау қалалық мәслихатының 2020 жылғы 19 мамырдағы № 31/358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Маңғыстау облысы Ақтау қалалық мәслихатының 19.05.2020 </w:t>
      </w:r>
      <w:r>
        <w:rPr>
          <w:rFonts w:ascii="Times New Roman"/>
          <w:b w:val="false"/>
          <w:i w:val="false"/>
          <w:color w:val="ff0000"/>
          <w:sz w:val="28"/>
        </w:rPr>
        <w:t>№ 31/358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 және 2020 жылдың 1 қаңтарынан бастап туындаған құқықтық қатынастарға қолданылады)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546 бабына және Қазақстан Республикасының 2016 жылғы 6 сәуірдегі "Құқықтық актілер туралы" Заңының 50 бабының 2 тармағына сәйкес Ақтау қалалық мәслихаты ШЕШІМ ҚАБЫЛДАДЫҚ: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"Қызметін Ақтау қаласында жүзеге асыратын барлық салық төлеушілер үшін бірыңғай тіркелген салық мөлшерлемелерін белгілеу туралы" Ақтау қалалық мәслихатының 2011 жылғы 27 сәуірдегі №42/385 шешіміне (нормативтік құқықтық актілерді мемлекеттік тіркеу Тізілімінде №11-1-156 болып тіркелген, 2011 жылғы 14 маусымдағы "Маңғыстау" газетінде жарияланған) келесідей өзгерістер мен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тіліндегі тақырыбы жаңа редакцияда жазылсын, орыс тіліндегі мәтіні өзгеріссіз қалдырылсын: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қаласында қызметін жүзеге асыратын барлық салық төлеушілер үшін тіркелген салықтың бірыңғай мөлшерлемелерін белгілеу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келесідей мазмұнда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2017 жылғы 25 желтоқсандағы "Салық және бюджетке төленетін басқа да міндетті төлемдер туралы (Салық кодексі)" Кодексінің 546 бабына сәйкес Ақтау қалалық мәслихаты ШЕШІМ ҚАБЫЛДАДЫҚ:";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1 тармақ жаңа редакцияда жазылсын, орыс тіліндегі мәтіні өзгеріссіз қалдырылсын: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шешімнің қосымшасына сәйкес Ақтау қаласында қызметін жүзеге асыратын барлық салық төлеушілер үшін тіркелген салықтың бірыңғай мөлшерлемелері белгіленсін.";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тақырыбы жаңа редакцияда жазылсын, орыс тіліндегі мәтіні өзгеріссіз қалдырылсын: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қаласында қызметін жүзеге асыратын барлық салық төлеушілер үшін тіркелген салықтың бірыңғай мөлшерлемелері";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реттік нөмірі 7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6950"/>
        <w:gridCol w:w="1506"/>
        <w:gridCol w:w="2338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айырбастау пунктіне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төрағасының өкілеттігін жүзеге асырушы,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Ақтау қалалық мәслихатының хатшысыС.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