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2823" w14:textId="86f2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Ақтауқалалық мәслихатының 2018 жылғы 29 желтоқсандағы №21/237 "2019-2021 жылдарға арналған Ақтау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13 мамырдағы № 26/277 шешімі. Маңғыстау облысы Әділет департаментінде 2019 жылғы 22 мамырда № 3892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2019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мәслихаттың 2018 жылғы 12 желтоқсандағы №22/265 "2019-2021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№3885 болып тіркелген)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Ақтау қаласының бюджеті туралы" Ақтау қалалық мәслихатының 2018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№21/237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№3773 болып тіркелген, 2019 жылғы 18 қаңтарда Қазақстан Республикасы нормативтік құқықтық актілерінің эталондық бақылау банкінде жарияланған) келесідей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қалалық бюджет тиісінше 1, 2 және 3 қосымшаларға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40 515 998,3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21 232 075,7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110 067,8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2 863 588,3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16 310 266,5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38 078 284,3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4 003 121,9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4 003 787,5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665,6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1 565 407,9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1 565 407,9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4 003 787,5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2 448 096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9 716,4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бірінші, екінші, алтыншы, жетінші, тоғызыншы, оныншы абзацтар алынып тасталсын;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келесідей мазмұнда жаңа редакцияда жазылсын: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"1 771 061 мың теңге −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 келесідей мазмұнда жаңа редакцияда жазылсын: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"22 000 мың теңге − аз қамтылған көпбалалы отбасыларға біржолғы ақшалай төлемдерге;";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он төртінші, он бесінші, он алтыншы, он жетінші абзацтармен толықтырылсын: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"1 465 404 мың теңге – бастауыш, негізгі және жалпы орта білім беру ұйымдарының мұғалімдері мен педагог-психологтарының еңбегіне ақы төлеуді ұлғайтуға;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1 342 мың теңге – мемлекеттік әкімшілік қызметшілердің жекелеген санаттарының жалақысын көтеруге;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1 695 911 мың теңге – аз қамтылған көпбалалы отбасылары үшін коммуналдық тұрғын үй қорының тұрғын үйін сатып алуға;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2 900 000 мың теңге – Жаңаөзен қаласынан тұрғындарды көшіру үшін Ақтау қаласында тұрғын үйлерді сатып алуға.";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Қалалық бюджетте жергілікті инвестициялық жобаларды жүзеге асыруға республикалық бюджеттен 2019 жылға – 7 716 758 мың теңге, 2020 жылға – 9 873 892 мың теңге және 2021 жылға – 5 947 925 мың теңге бюджеттік нысаналы трансферттер қарастырылғаны ескерілсін.";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(Б.Шапқан).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 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№26/277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№21/237 шешіміне 1 қосымша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Ақтау қаласының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61"/>
        <w:gridCol w:w="263"/>
        <w:gridCol w:w="488"/>
        <w:gridCol w:w="4110"/>
        <w:gridCol w:w="3787"/>
        <w:gridCol w:w="373"/>
        <w:gridCol w:w="2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40 515 998,3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21 232 075,7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8 468 714,0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8 468 714,0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5 265 237,7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5 265 237,7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5 154 830,0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3 253 538,0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1 675 240,0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301 144,0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407 691,0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110 067,8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42 673,8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2 863 588,3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2 605 893,0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2 605 893,0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257 695,3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222 695,3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38 078 284,3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16 809 606,1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2 404 817,5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13 838 650,6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8 134 086,6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4 003 121,9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№26/277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№21/237 шешіміне 4 қосымша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 пен Өмірзақ ауылы бюджеттері арасындағы 2019-2021 жылдардың үш жылдық кезеңге жалпы сипаттағы трансферттер көлемі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"/>
        <w:gridCol w:w="1512"/>
        <w:gridCol w:w="1512"/>
        <w:gridCol w:w="1512"/>
        <w:gridCol w:w="1359"/>
        <w:gridCol w:w="2304"/>
        <w:gridCol w:w="1988"/>
        <w:gridCol w:w="1988"/>
      </w:tblGrid>
      <w:tr>
        <w:trPr/>
        <w:tc>
          <w:tcPr>
            <w:tcW w:w="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бюджеттен ауыл бюджетіне берілетін бюджеттік субвенциялар көлемі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