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68423" w14:textId="25684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әкімінің 2019 жылғы 27 ақпандағы № 1 "Ақтау қаласында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Маңғыстау облысы Ақтау қаласы әкімінің 2019 жылғы 29 мамырдағы № 2 шешімі. Маңғыстау облысы Әділет департаментінде 2019 жылғы 4 маусымда № 3922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23 бабына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Ақтау қаласының әкімі ШЕШІМ ҚАБЫЛДАДЫҚ:</w:t>
      </w:r>
    </w:p>
    <w:bookmarkEnd w:id="0"/>
    <w:bookmarkStart w:name="z3" w:id="1"/>
    <w:p>
      <w:pPr>
        <w:spacing w:after="0"/>
        <w:ind w:left="0"/>
        <w:jc w:val="both"/>
      </w:pPr>
      <w:r>
        <w:rPr>
          <w:rFonts w:ascii="Times New Roman"/>
          <w:b w:val="false"/>
          <w:i w:val="false"/>
          <w:color w:val="000000"/>
          <w:sz w:val="28"/>
        </w:rPr>
        <w:t xml:space="preserve">
      1. "Ақтау қаласында сайлау учаскелерін құру туралы" Ақтау қаласы әкімінің 2019 жылғы 27 ақпандағы </w:t>
      </w:r>
      <w:r>
        <w:rPr>
          <w:rFonts w:ascii="Times New Roman"/>
          <w:b w:val="false"/>
          <w:i w:val="false"/>
          <w:color w:val="000000"/>
          <w:sz w:val="28"/>
        </w:rPr>
        <w:t>№1</w:t>
      </w:r>
      <w:r>
        <w:rPr>
          <w:rFonts w:ascii="Times New Roman"/>
          <w:b w:val="false"/>
          <w:i w:val="false"/>
          <w:color w:val="000000"/>
          <w:sz w:val="28"/>
        </w:rPr>
        <w:t xml:space="preserve"> (нормативтік құқықтық актілерді мемлекеттік тіркеу Тізілімінде № 3827 болып тіркелген, 2019 жылдың 4 наурызында Қазақстан Республикасы нормативтік құқықтық актілерінің эталондық бақылау банкінде жарияланған) шешіміне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bookmarkStart w:name="z5" w:id="2"/>
    <w:p>
      <w:pPr>
        <w:spacing w:after="0"/>
        <w:ind w:left="0"/>
        <w:jc w:val="both"/>
      </w:pPr>
      <w:r>
        <w:rPr>
          <w:rFonts w:ascii="Times New Roman"/>
          <w:b w:val="false"/>
          <w:i w:val="false"/>
          <w:color w:val="000000"/>
          <w:sz w:val="28"/>
        </w:rPr>
        <w:t>
      №1 сайлау учаскесі келесідей мазмұнда жаңа редакцияда жазылсын:</w:t>
      </w:r>
    </w:p>
    <w:bookmarkEnd w:id="2"/>
    <w:bookmarkStart w:name="z6" w:id="3"/>
    <w:p>
      <w:pPr>
        <w:spacing w:after="0"/>
        <w:ind w:left="0"/>
        <w:jc w:val="both"/>
      </w:pPr>
      <w:r>
        <w:rPr>
          <w:rFonts w:ascii="Times New Roman"/>
          <w:b w:val="false"/>
          <w:i w:val="false"/>
          <w:color w:val="000000"/>
          <w:sz w:val="28"/>
        </w:rPr>
        <w:t>
      "№1 сайлау учаскесі</w:t>
      </w:r>
    </w:p>
    <w:bookmarkEnd w:id="3"/>
    <w:bookmarkStart w:name="z7" w:id="4"/>
    <w:p>
      <w:pPr>
        <w:spacing w:after="0"/>
        <w:ind w:left="0"/>
        <w:jc w:val="both"/>
      </w:pPr>
      <w:r>
        <w:rPr>
          <w:rFonts w:ascii="Times New Roman"/>
          <w:b w:val="false"/>
          <w:i w:val="false"/>
          <w:color w:val="000000"/>
          <w:sz w:val="28"/>
        </w:rPr>
        <w:t>
      Ақтау қаласы, 1 шағынаудан, "№ 3 жалпы білім беру орта мектебі" коммуналдық мемлекеттік мекемесінің ғимараты, тел./факс: 8 7292 (код) 507179.</w:t>
      </w:r>
    </w:p>
    <w:bookmarkEnd w:id="4"/>
    <w:bookmarkStart w:name="z8" w:id="5"/>
    <w:p>
      <w:pPr>
        <w:spacing w:after="0"/>
        <w:ind w:left="0"/>
        <w:jc w:val="both"/>
      </w:pPr>
      <w:r>
        <w:rPr>
          <w:rFonts w:ascii="Times New Roman"/>
          <w:b w:val="false"/>
          <w:i w:val="false"/>
          <w:color w:val="000000"/>
          <w:sz w:val="28"/>
        </w:rPr>
        <w:t>
      Шекарасы: 1 шағынауданының №№ 2, 3, 4, 5 ,6, 7, 8, 9, 10, 11, 14, 15, 16 үйлері, өнеркәсіптік аймақтарының барлық үйлері және "Поле Чудес" қоғамдық бірлестігі.";</w:t>
      </w:r>
    </w:p>
    <w:bookmarkEnd w:id="5"/>
    <w:bookmarkStart w:name="z9" w:id="6"/>
    <w:p>
      <w:pPr>
        <w:spacing w:after="0"/>
        <w:ind w:left="0"/>
        <w:jc w:val="both"/>
      </w:pPr>
      <w:r>
        <w:rPr>
          <w:rFonts w:ascii="Times New Roman"/>
          <w:b w:val="false"/>
          <w:i w:val="false"/>
          <w:color w:val="000000"/>
          <w:sz w:val="28"/>
        </w:rPr>
        <w:t>
      № 3 сайлау учаскесі келесідей мазмұнда жаңа редакцияда жазылсын:</w:t>
      </w:r>
    </w:p>
    <w:bookmarkEnd w:id="6"/>
    <w:bookmarkStart w:name="z10" w:id="7"/>
    <w:p>
      <w:pPr>
        <w:spacing w:after="0"/>
        <w:ind w:left="0"/>
        <w:jc w:val="both"/>
      </w:pPr>
      <w:r>
        <w:rPr>
          <w:rFonts w:ascii="Times New Roman"/>
          <w:b w:val="false"/>
          <w:i w:val="false"/>
          <w:color w:val="000000"/>
          <w:sz w:val="28"/>
        </w:rPr>
        <w:t>
      "№ 3 сайлау учаскесі</w:t>
      </w:r>
    </w:p>
    <w:bookmarkEnd w:id="7"/>
    <w:bookmarkStart w:name="z11" w:id="8"/>
    <w:p>
      <w:pPr>
        <w:spacing w:after="0"/>
        <w:ind w:left="0"/>
        <w:jc w:val="both"/>
      </w:pPr>
      <w:r>
        <w:rPr>
          <w:rFonts w:ascii="Times New Roman"/>
          <w:b w:val="false"/>
          <w:i w:val="false"/>
          <w:color w:val="000000"/>
          <w:sz w:val="28"/>
        </w:rPr>
        <w:t>
      Ақтау қаласы, 2 шағынаудан, Маңғыстау облысының білім басқармасының "Мұрын жырау Сеңгірбекұлы атындағы Маңғыстау гуманитарлық колледжі" мемлекеттік коммуналдық қазыналық кәсіпорны ғимараты, тел./факс: 87292 (код) 507227.</w:t>
      </w:r>
    </w:p>
    <w:bookmarkEnd w:id="8"/>
    <w:bookmarkStart w:name="z12" w:id="9"/>
    <w:p>
      <w:pPr>
        <w:spacing w:after="0"/>
        <w:ind w:left="0"/>
        <w:jc w:val="both"/>
      </w:pPr>
      <w:r>
        <w:rPr>
          <w:rFonts w:ascii="Times New Roman"/>
          <w:b w:val="false"/>
          <w:i w:val="false"/>
          <w:color w:val="000000"/>
          <w:sz w:val="28"/>
        </w:rPr>
        <w:t>
      Шекарасы: 2 шағынауданының №№ 2, 3, 4, 5, 6, 7, 8, 9,10, 13, 14, 15, 16, 18, 19, 20, 21, 22, 24, 58, 59, 60, 61, 64, 69, 70, 71, 72, 73 үйлері және "Ақтау", "Тұмарым", "Мандарин" қонақ үйлері.";</w:t>
      </w:r>
    </w:p>
    <w:bookmarkEnd w:id="9"/>
    <w:bookmarkStart w:name="z13" w:id="10"/>
    <w:p>
      <w:pPr>
        <w:spacing w:after="0"/>
        <w:ind w:left="0"/>
        <w:jc w:val="both"/>
      </w:pPr>
      <w:r>
        <w:rPr>
          <w:rFonts w:ascii="Times New Roman"/>
          <w:b w:val="false"/>
          <w:i w:val="false"/>
          <w:color w:val="000000"/>
          <w:sz w:val="28"/>
        </w:rPr>
        <w:t>
      № 4 сайлау учаскесі келесідей мазмұнда жаңа редакцияда жазылсын:</w:t>
      </w:r>
    </w:p>
    <w:bookmarkEnd w:id="10"/>
    <w:bookmarkStart w:name="z14" w:id="11"/>
    <w:p>
      <w:pPr>
        <w:spacing w:after="0"/>
        <w:ind w:left="0"/>
        <w:jc w:val="both"/>
      </w:pPr>
      <w:r>
        <w:rPr>
          <w:rFonts w:ascii="Times New Roman"/>
          <w:b w:val="false"/>
          <w:i w:val="false"/>
          <w:color w:val="000000"/>
          <w:sz w:val="28"/>
        </w:rPr>
        <w:t>
      "№ 4 сайлау учаскесі</w:t>
      </w:r>
    </w:p>
    <w:bookmarkEnd w:id="11"/>
    <w:bookmarkStart w:name="z15" w:id="12"/>
    <w:p>
      <w:pPr>
        <w:spacing w:after="0"/>
        <w:ind w:left="0"/>
        <w:jc w:val="both"/>
      </w:pPr>
      <w:r>
        <w:rPr>
          <w:rFonts w:ascii="Times New Roman"/>
          <w:b w:val="false"/>
          <w:i w:val="false"/>
          <w:color w:val="000000"/>
          <w:sz w:val="28"/>
        </w:rPr>
        <w:t>
      Ақтау қаласы, 2 шағынаудан, Маңғыстау облысының білім басқармасының "Мұрын жырау Сеңгірбекұлы атындағы Маңғыстау гуманитарлық колледжі" мемлекеттік коммуналдық қазыналық кәсіпорнының ғимараты, тел./факс: 87292 (код) 507227.</w:t>
      </w:r>
    </w:p>
    <w:bookmarkEnd w:id="12"/>
    <w:bookmarkStart w:name="z16" w:id="13"/>
    <w:p>
      <w:pPr>
        <w:spacing w:after="0"/>
        <w:ind w:left="0"/>
        <w:jc w:val="both"/>
      </w:pPr>
      <w:r>
        <w:rPr>
          <w:rFonts w:ascii="Times New Roman"/>
          <w:b w:val="false"/>
          <w:i w:val="false"/>
          <w:color w:val="000000"/>
          <w:sz w:val="28"/>
        </w:rPr>
        <w:t>
      Шекарасы: 2 шағынауданының №№ 25, 26, 27, 28, 29, 30, 31, 32, 33, 34, 35, 36, 37, 39, 40, 42, 43, 44, 45, 46, 47в үйлері.";</w:t>
      </w:r>
    </w:p>
    <w:bookmarkEnd w:id="13"/>
    <w:bookmarkStart w:name="z17" w:id="14"/>
    <w:p>
      <w:pPr>
        <w:spacing w:after="0"/>
        <w:ind w:left="0"/>
        <w:jc w:val="both"/>
      </w:pPr>
      <w:r>
        <w:rPr>
          <w:rFonts w:ascii="Times New Roman"/>
          <w:b w:val="false"/>
          <w:i w:val="false"/>
          <w:color w:val="000000"/>
          <w:sz w:val="28"/>
        </w:rPr>
        <w:t>
      № 5 сайлау учаскесі келесідей мазмұнда жаңа редакцияда жазылсын:</w:t>
      </w:r>
    </w:p>
    <w:bookmarkEnd w:id="14"/>
    <w:bookmarkStart w:name="z18" w:id="15"/>
    <w:p>
      <w:pPr>
        <w:spacing w:after="0"/>
        <w:ind w:left="0"/>
        <w:jc w:val="both"/>
      </w:pPr>
      <w:r>
        <w:rPr>
          <w:rFonts w:ascii="Times New Roman"/>
          <w:b w:val="false"/>
          <w:i w:val="false"/>
          <w:color w:val="000000"/>
          <w:sz w:val="28"/>
        </w:rPr>
        <w:t>
      "№ 5 сайлау учаскесі</w:t>
      </w:r>
    </w:p>
    <w:bookmarkEnd w:id="15"/>
    <w:bookmarkStart w:name="z19" w:id="16"/>
    <w:p>
      <w:pPr>
        <w:spacing w:after="0"/>
        <w:ind w:left="0"/>
        <w:jc w:val="both"/>
      </w:pPr>
      <w:r>
        <w:rPr>
          <w:rFonts w:ascii="Times New Roman"/>
          <w:b w:val="false"/>
          <w:i w:val="false"/>
          <w:color w:val="000000"/>
          <w:sz w:val="28"/>
        </w:rPr>
        <w:t>
      Ақтау қаласы, 3 шағынаудан, "№ 2 жалпы білім беру орта мектебі" коммуналдық мемлекеттік мекемесінің ғимараты, тел./факс: 8 7292 (код) 507442.</w:t>
      </w:r>
    </w:p>
    <w:bookmarkEnd w:id="16"/>
    <w:bookmarkStart w:name="z20" w:id="17"/>
    <w:p>
      <w:pPr>
        <w:spacing w:after="0"/>
        <w:ind w:left="0"/>
        <w:jc w:val="both"/>
      </w:pPr>
      <w:r>
        <w:rPr>
          <w:rFonts w:ascii="Times New Roman"/>
          <w:b w:val="false"/>
          <w:i w:val="false"/>
          <w:color w:val="000000"/>
          <w:sz w:val="28"/>
        </w:rPr>
        <w:t xml:space="preserve">
      Шекарасы: 3 шағынауданының №№ 2, 3, 4, 5, 6, 8, 11, 12, 14, 15, 18, 20, 20а, 20б, 21, 22, 24, 25, 48, 49, 50, 57, 58, 59, 61, 151, 152, 153, 154, 154 а, 155, 156, 156а, 157, 158, 159 үйлері."; </w:t>
      </w:r>
    </w:p>
    <w:bookmarkEnd w:id="17"/>
    <w:bookmarkStart w:name="z21" w:id="18"/>
    <w:p>
      <w:pPr>
        <w:spacing w:after="0"/>
        <w:ind w:left="0"/>
        <w:jc w:val="both"/>
      </w:pPr>
      <w:r>
        <w:rPr>
          <w:rFonts w:ascii="Times New Roman"/>
          <w:b w:val="false"/>
          <w:i w:val="false"/>
          <w:color w:val="000000"/>
          <w:sz w:val="28"/>
        </w:rPr>
        <w:t>
      № 13 сайлау учаскесі келесідей мазмұнда жаңа редакцияда жазылсын:</w:t>
      </w:r>
    </w:p>
    <w:bookmarkEnd w:id="18"/>
    <w:bookmarkStart w:name="z22" w:id="19"/>
    <w:p>
      <w:pPr>
        <w:spacing w:after="0"/>
        <w:ind w:left="0"/>
        <w:jc w:val="both"/>
      </w:pPr>
      <w:r>
        <w:rPr>
          <w:rFonts w:ascii="Times New Roman"/>
          <w:b w:val="false"/>
          <w:i w:val="false"/>
          <w:color w:val="000000"/>
          <w:sz w:val="28"/>
        </w:rPr>
        <w:t>
      "№ 13 сайлау учаскесі</w:t>
      </w:r>
    </w:p>
    <w:bookmarkEnd w:id="19"/>
    <w:bookmarkStart w:name="z23" w:id="20"/>
    <w:p>
      <w:pPr>
        <w:spacing w:after="0"/>
        <w:ind w:left="0"/>
        <w:jc w:val="both"/>
      </w:pPr>
      <w:r>
        <w:rPr>
          <w:rFonts w:ascii="Times New Roman"/>
          <w:b w:val="false"/>
          <w:i w:val="false"/>
          <w:color w:val="000000"/>
          <w:sz w:val="28"/>
        </w:rPr>
        <w:t>
      Ақтау қаласы, 6 шағынаудан, "№ 6 жалпы білім беру орта мектебі" коммуналдық мемлекеттік мекемесінің ғимараты, тел./факс: 8 7292 (код) 507568.</w:t>
      </w:r>
    </w:p>
    <w:bookmarkEnd w:id="20"/>
    <w:bookmarkStart w:name="z24" w:id="21"/>
    <w:p>
      <w:pPr>
        <w:spacing w:after="0"/>
        <w:ind w:left="0"/>
        <w:jc w:val="both"/>
      </w:pPr>
      <w:r>
        <w:rPr>
          <w:rFonts w:ascii="Times New Roman"/>
          <w:b w:val="false"/>
          <w:i w:val="false"/>
          <w:color w:val="000000"/>
          <w:sz w:val="28"/>
        </w:rPr>
        <w:t>
      Шекарасы: 6 шағынауданының №№ 9, 21, 22, 23, 24, 25, 26, 30, 31, 32, 33, 35, 36, 39, 40 үйлері және "Golden Palace" қонақ үйі.";</w:t>
      </w:r>
    </w:p>
    <w:bookmarkEnd w:id="21"/>
    <w:bookmarkStart w:name="z25" w:id="22"/>
    <w:p>
      <w:pPr>
        <w:spacing w:after="0"/>
        <w:ind w:left="0"/>
        <w:jc w:val="both"/>
      </w:pPr>
      <w:r>
        <w:rPr>
          <w:rFonts w:ascii="Times New Roman"/>
          <w:b w:val="false"/>
          <w:i w:val="false"/>
          <w:color w:val="000000"/>
          <w:sz w:val="28"/>
        </w:rPr>
        <w:t>
      № 14 сайлау учаскесі келесідей мазмұнда жаңа редакцияда жазылсын:</w:t>
      </w:r>
    </w:p>
    <w:bookmarkEnd w:id="22"/>
    <w:bookmarkStart w:name="z26" w:id="23"/>
    <w:p>
      <w:pPr>
        <w:spacing w:after="0"/>
        <w:ind w:left="0"/>
        <w:jc w:val="both"/>
      </w:pPr>
      <w:r>
        <w:rPr>
          <w:rFonts w:ascii="Times New Roman"/>
          <w:b w:val="false"/>
          <w:i w:val="false"/>
          <w:color w:val="000000"/>
          <w:sz w:val="28"/>
        </w:rPr>
        <w:t xml:space="preserve">
      "№ 14 сайлау учаскесі </w:t>
      </w:r>
    </w:p>
    <w:bookmarkEnd w:id="23"/>
    <w:bookmarkStart w:name="z27" w:id="24"/>
    <w:p>
      <w:pPr>
        <w:spacing w:after="0"/>
        <w:ind w:left="0"/>
        <w:jc w:val="both"/>
      </w:pPr>
      <w:r>
        <w:rPr>
          <w:rFonts w:ascii="Times New Roman"/>
          <w:b w:val="false"/>
          <w:i w:val="false"/>
          <w:color w:val="000000"/>
          <w:sz w:val="28"/>
        </w:rPr>
        <w:t>
      Ақтау қаласы, 6 шағынаудан, "№ 6 жалпы білім беру орта мектебі" коммуналдық мемлекеттік мекемесінің ғимараты, тел./факс: 8 7292 (код) 507568.</w:t>
      </w:r>
    </w:p>
    <w:bookmarkEnd w:id="24"/>
    <w:bookmarkStart w:name="z28" w:id="25"/>
    <w:p>
      <w:pPr>
        <w:spacing w:after="0"/>
        <w:ind w:left="0"/>
        <w:jc w:val="both"/>
      </w:pPr>
      <w:r>
        <w:rPr>
          <w:rFonts w:ascii="Times New Roman"/>
          <w:b w:val="false"/>
          <w:i w:val="false"/>
          <w:color w:val="000000"/>
          <w:sz w:val="28"/>
        </w:rPr>
        <w:t>
      Шекарасы: 6 шағынауданының №№ 3, 4, 5, 6, 10, 11, 12, 13,14, 15, 16, 17, 19, 20, 37, 38 үйлері.";</w:t>
      </w:r>
    </w:p>
    <w:bookmarkEnd w:id="25"/>
    <w:bookmarkStart w:name="z29" w:id="26"/>
    <w:p>
      <w:pPr>
        <w:spacing w:after="0"/>
        <w:ind w:left="0"/>
        <w:jc w:val="both"/>
      </w:pPr>
      <w:r>
        <w:rPr>
          <w:rFonts w:ascii="Times New Roman"/>
          <w:b w:val="false"/>
          <w:i w:val="false"/>
          <w:color w:val="000000"/>
          <w:sz w:val="28"/>
        </w:rPr>
        <w:t>
      № 15 сайлау учаскесі келесідей мазмұнда жаңа редакцияда жазылсын:</w:t>
      </w:r>
    </w:p>
    <w:bookmarkEnd w:id="26"/>
    <w:bookmarkStart w:name="z30" w:id="27"/>
    <w:p>
      <w:pPr>
        <w:spacing w:after="0"/>
        <w:ind w:left="0"/>
        <w:jc w:val="both"/>
      </w:pPr>
      <w:r>
        <w:rPr>
          <w:rFonts w:ascii="Times New Roman"/>
          <w:b w:val="false"/>
          <w:i w:val="false"/>
          <w:color w:val="000000"/>
          <w:sz w:val="28"/>
        </w:rPr>
        <w:t>
      "№ 15 сайлау учаскесі</w:t>
      </w:r>
    </w:p>
    <w:bookmarkEnd w:id="27"/>
    <w:bookmarkStart w:name="z31" w:id="28"/>
    <w:p>
      <w:pPr>
        <w:spacing w:after="0"/>
        <w:ind w:left="0"/>
        <w:jc w:val="both"/>
      </w:pPr>
      <w:r>
        <w:rPr>
          <w:rFonts w:ascii="Times New Roman"/>
          <w:b w:val="false"/>
          <w:i w:val="false"/>
          <w:color w:val="000000"/>
          <w:sz w:val="28"/>
        </w:rPr>
        <w:t>
      Ақтау қаласы, 7 шағынаудан, "№ 9 жалпы білім беру орта мектебі" коммуналдық мемлекеттік мекемесінің ғимараты, тел./факс: 8 7292 (код) 511968.</w:t>
      </w:r>
    </w:p>
    <w:bookmarkEnd w:id="28"/>
    <w:bookmarkStart w:name="z32" w:id="29"/>
    <w:p>
      <w:pPr>
        <w:spacing w:after="0"/>
        <w:ind w:left="0"/>
        <w:jc w:val="both"/>
      </w:pPr>
      <w:r>
        <w:rPr>
          <w:rFonts w:ascii="Times New Roman"/>
          <w:b w:val="false"/>
          <w:i w:val="false"/>
          <w:color w:val="000000"/>
          <w:sz w:val="28"/>
        </w:rPr>
        <w:t>
      Шекарасы: 7 шағынауданының №№ 7, 7а, 8, 11, 12, 14, 15, 16, 25, 26, 27, 28, 29, 30 үйлері және "Каспийский берег" қонақ үйі.";</w:t>
      </w:r>
    </w:p>
    <w:bookmarkEnd w:id="29"/>
    <w:bookmarkStart w:name="z33" w:id="30"/>
    <w:p>
      <w:pPr>
        <w:spacing w:after="0"/>
        <w:ind w:left="0"/>
        <w:jc w:val="both"/>
      </w:pPr>
      <w:r>
        <w:rPr>
          <w:rFonts w:ascii="Times New Roman"/>
          <w:b w:val="false"/>
          <w:i w:val="false"/>
          <w:color w:val="000000"/>
          <w:sz w:val="28"/>
        </w:rPr>
        <w:t>
      №28 сайлау учаскесі келесідей мазмұнда жаңа редакцияда жазылсын:</w:t>
      </w:r>
    </w:p>
    <w:bookmarkEnd w:id="30"/>
    <w:bookmarkStart w:name="z34" w:id="31"/>
    <w:p>
      <w:pPr>
        <w:spacing w:after="0"/>
        <w:ind w:left="0"/>
        <w:jc w:val="both"/>
      </w:pPr>
      <w:r>
        <w:rPr>
          <w:rFonts w:ascii="Times New Roman"/>
          <w:b w:val="false"/>
          <w:i w:val="false"/>
          <w:color w:val="000000"/>
          <w:sz w:val="28"/>
        </w:rPr>
        <w:t>
      "№28 сайлау учаскесі</w:t>
      </w:r>
    </w:p>
    <w:bookmarkEnd w:id="31"/>
    <w:bookmarkStart w:name="z35" w:id="32"/>
    <w:p>
      <w:pPr>
        <w:spacing w:after="0"/>
        <w:ind w:left="0"/>
        <w:jc w:val="both"/>
      </w:pPr>
      <w:r>
        <w:rPr>
          <w:rFonts w:ascii="Times New Roman"/>
          <w:b w:val="false"/>
          <w:i w:val="false"/>
          <w:color w:val="000000"/>
          <w:sz w:val="28"/>
        </w:rPr>
        <w:t>
      Ақтау қаласы, 13 шағынаудан, "№ 17 жалпы білім беру орта мектебі" коммуналдық мемлекеттік мекемесінің ғимараты, тел./факс: 8 7292 (код) 421298.</w:t>
      </w:r>
    </w:p>
    <w:bookmarkEnd w:id="32"/>
    <w:bookmarkStart w:name="z36" w:id="33"/>
    <w:p>
      <w:pPr>
        <w:spacing w:after="0"/>
        <w:ind w:left="0"/>
        <w:jc w:val="both"/>
      </w:pPr>
      <w:r>
        <w:rPr>
          <w:rFonts w:ascii="Times New Roman"/>
          <w:b w:val="false"/>
          <w:i w:val="false"/>
          <w:color w:val="000000"/>
          <w:sz w:val="28"/>
        </w:rPr>
        <w:t>
      Шекарасы: 13 шағынауданының №№ 25б, 26, 27, 28а, 28б, 30, 31а, 31б, 35, 37, 38, 39, 40 үйлері және "Grand Hotel Victory" қонақ үйі.";</w:t>
      </w:r>
    </w:p>
    <w:bookmarkEnd w:id="33"/>
    <w:bookmarkStart w:name="z37" w:id="34"/>
    <w:p>
      <w:pPr>
        <w:spacing w:after="0"/>
        <w:ind w:left="0"/>
        <w:jc w:val="both"/>
      </w:pPr>
      <w:r>
        <w:rPr>
          <w:rFonts w:ascii="Times New Roman"/>
          <w:b w:val="false"/>
          <w:i w:val="false"/>
          <w:color w:val="000000"/>
          <w:sz w:val="28"/>
        </w:rPr>
        <w:t>
      № 29 сайлау учаскесі келесідей мазмұнда жаңа редакцияда жазылсын:</w:t>
      </w:r>
    </w:p>
    <w:bookmarkEnd w:id="34"/>
    <w:bookmarkStart w:name="z38" w:id="35"/>
    <w:p>
      <w:pPr>
        <w:spacing w:after="0"/>
        <w:ind w:left="0"/>
        <w:jc w:val="both"/>
      </w:pPr>
      <w:r>
        <w:rPr>
          <w:rFonts w:ascii="Times New Roman"/>
          <w:b w:val="false"/>
          <w:i w:val="false"/>
          <w:color w:val="000000"/>
          <w:sz w:val="28"/>
        </w:rPr>
        <w:t xml:space="preserve">
      "№ 29 сайлау учаскесі </w:t>
      </w:r>
    </w:p>
    <w:bookmarkEnd w:id="35"/>
    <w:bookmarkStart w:name="z39" w:id="36"/>
    <w:p>
      <w:pPr>
        <w:spacing w:after="0"/>
        <w:ind w:left="0"/>
        <w:jc w:val="both"/>
      </w:pPr>
      <w:r>
        <w:rPr>
          <w:rFonts w:ascii="Times New Roman"/>
          <w:b w:val="false"/>
          <w:i w:val="false"/>
          <w:color w:val="000000"/>
          <w:sz w:val="28"/>
        </w:rPr>
        <w:t>
      Ақтау қаласы, 13 шағынаудан, "№ 21 жалпы білім беру орта мектебі" коммуналдық мемлекеттік мекемесінің ғимараты, тел./факс: 8 7292 (код) 427750.</w:t>
      </w:r>
    </w:p>
    <w:bookmarkEnd w:id="36"/>
    <w:bookmarkStart w:name="z40" w:id="37"/>
    <w:p>
      <w:pPr>
        <w:spacing w:after="0"/>
        <w:ind w:left="0"/>
        <w:jc w:val="both"/>
      </w:pPr>
      <w:r>
        <w:rPr>
          <w:rFonts w:ascii="Times New Roman"/>
          <w:b w:val="false"/>
          <w:i w:val="false"/>
          <w:color w:val="000000"/>
          <w:sz w:val="28"/>
        </w:rPr>
        <w:t>
      Шекарасы: 13 шағынауданының №№ 1а, 1б, 8, 9, 42а, 42б, 44, 45, 46, 48, 49, 50а, 50б үйлері.";</w:t>
      </w:r>
    </w:p>
    <w:bookmarkEnd w:id="37"/>
    <w:bookmarkStart w:name="z41" w:id="38"/>
    <w:p>
      <w:pPr>
        <w:spacing w:after="0"/>
        <w:ind w:left="0"/>
        <w:jc w:val="both"/>
      </w:pPr>
      <w:r>
        <w:rPr>
          <w:rFonts w:ascii="Times New Roman"/>
          <w:b w:val="false"/>
          <w:i w:val="false"/>
          <w:color w:val="000000"/>
          <w:sz w:val="28"/>
        </w:rPr>
        <w:t>
      № 31 сайлау учаскесі келесідей мазмұнда жаңа редакцияда жазылсын:</w:t>
      </w:r>
    </w:p>
    <w:bookmarkEnd w:id="38"/>
    <w:bookmarkStart w:name="z42" w:id="39"/>
    <w:p>
      <w:pPr>
        <w:spacing w:after="0"/>
        <w:ind w:left="0"/>
        <w:jc w:val="both"/>
      </w:pPr>
      <w:r>
        <w:rPr>
          <w:rFonts w:ascii="Times New Roman"/>
          <w:b w:val="false"/>
          <w:i w:val="false"/>
          <w:color w:val="000000"/>
          <w:sz w:val="28"/>
        </w:rPr>
        <w:t>
      "№ 31 сайлау учаскесі</w:t>
      </w:r>
    </w:p>
    <w:bookmarkEnd w:id="39"/>
    <w:bookmarkStart w:name="z43" w:id="40"/>
    <w:p>
      <w:pPr>
        <w:spacing w:after="0"/>
        <w:ind w:left="0"/>
        <w:jc w:val="both"/>
      </w:pPr>
      <w:r>
        <w:rPr>
          <w:rFonts w:ascii="Times New Roman"/>
          <w:b w:val="false"/>
          <w:i w:val="false"/>
          <w:color w:val="000000"/>
          <w:sz w:val="28"/>
        </w:rPr>
        <w:t>
      Ақтау қаласы, 14 шағынаудан, "№ 1 жалпы білім беру орта мектебі" коммуналдық мемлекеттік мекемесінің ғимараты, тел./факс: 8 7292 (код) 315336.</w:t>
      </w:r>
    </w:p>
    <w:bookmarkEnd w:id="40"/>
    <w:bookmarkStart w:name="z44" w:id="41"/>
    <w:p>
      <w:pPr>
        <w:spacing w:after="0"/>
        <w:ind w:left="0"/>
        <w:jc w:val="both"/>
      </w:pPr>
      <w:r>
        <w:rPr>
          <w:rFonts w:ascii="Times New Roman"/>
          <w:b w:val="false"/>
          <w:i w:val="false"/>
          <w:color w:val="000000"/>
          <w:sz w:val="28"/>
        </w:rPr>
        <w:t>
      Шекарасы: 14 шағынауданының №№ 12, 13, 14, 15, 16, 17, 18, 19, 52, 52/17, 57, 58, 59, 59а, 60, 69, 87 үйлері және 14 шағынауданының барлық жеке тұрғын үйлері.";</w:t>
      </w:r>
    </w:p>
    <w:bookmarkEnd w:id="41"/>
    <w:bookmarkStart w:name="z45" w:id="42"/>
    <w:p>
      <w:pPr>
        <w:spacing w:after="0"/>
        <w:ind w:left="0"/>
        <w:jc w:val="both"/>
      </w:pPr>
      <w:r>
        <w:rPr>
          <w:rFonts w:ascii="Times New Roman"/>
          <w:b w:val="false"/>
          <w:i w:val="false"/>
          <w:color w:val="000000"/>
          <w:sz w:val="28"/>
        </w:rPr>
        <w:t>
      № 36 сайлау учаскесі келесідей мазмұнда жаңа редакцияда жазылсын:</w:t>
      </w:r>
    </w:p>
    <w:bookmarkEnd w:id="42"/>
    <w:bookmarkStart w:name="z46" w:id="43"/>
    <w:p>
      <w:pPr>
        <w:spacing w:after="0"/>
        <w:ind w:left="0"/>
        <w:jc w:val="both"/>
      </w:pPr>
      <w:r>
        <w:rPr>
          <w:rFonts w:ascii="Times New Roman"/>
          <w:b w:val="false"/>
          <w:i w:val="false"/>
          <w:color w:val="000000"/>
          <w:sz w:val="28"/>
        </w:rPr>
        <w:t>
      "№ 36 сайлау учаскесі</w:t>
      </w:r>
    </w:p>
    <w:bookmarkEnd w:id="43"/>
    <w:bookmarkStart w:name="z47" w:id="44"/>
    <w:p>
      <w:pPr>
        <w:spacing w:after="0"/>
        <w:ind w:left="0"/>
        <w:jc w:val="both"/>
      </w:pPr>
      <w:r>
        <w:rPr>
          <w:rFonts w:ascii="Times New Roman"/>
          <w:b w:val="false"/>
          <w:i w:val="false"/>
          <w:color w:val="000000"/>
          <w:sz w:val="28"/>
        </w:rPr>
        <w:t>
      Ақтау қаласы, 15 шағынаудан, Ақтау қаласы әкімдігі білім бөлімінің "№ 58 "Балауса" балабақшасы" мемлекеттік коммуналдық қазыналық кәсіпорнының ғимараты, тел./факс: 8 7292 (код) 313159.</w:t>
      </w:r>
    </w:p>
    <w:bookmarkEnd w:id="44"/>
    <w:bookmarkStart w:name="z48" w:id="45"/>
    <w:p>
      <w:pPr>
        <w:spacing w:after="0"/>
        <w:ind w:left="0"/>
        <w:jc w:val="both"/>
      </w:pPr>
      <w:r>
        <w:rPr>
          <w:rFonts w:ascii="Times New Roman"/>
          <w:b w:val="false"/>
          <w:i w:val="false"/>
          <w:color w:val="000000"/>
          <w:sz w:val="28"/>
        </w:rPr>
        <w:t>
      Шекарасы: 15 шағынауданының №№ 2а, 2б, 3а, 3б, 3в, 3г, 3д, 4, 5, 9, 9а, 9б, 10, 11а, 11б, 12, 12а, 12б, 13б, 18, 18а, 18б, 19, 21, 60, 61, 62, 64, 64а, 66, 66а, 68 үйлері.";</w:t>
      </w:r>
    </w:p>
    <w:bookmarkEnd w:id="45"/>
    <w:bookmarkStart w:name="z49" w:id="46"/>
    <w:p>
      <w:pPr>
        <w:spacing w:after="0"/>
        <w:ind w:left="0"/>
        <w:jc w:val="both"/>
      </w:pPr>
      <w:r>
        <w:rPr>
          <w:rFonts w:ascii="Times New Roman"/>
          <w:b w:val="false"/>
          <w:i w:val="false"/>
          <w:color w:val="000000"/>
          <w:sz w:val="28"/>
        </w:rPr>
        <w:t>
      № 43 сайлау учаскесі келесідей мазмұнда жаңа редакцияда жазылсын:</w:t>
      </w:r>
    </w:p>
    <w:bookmarkEnd w:id="46"/>
    <w:bookmarkStart w:name="z50" w:id="47"/>
    <w:p>
      <w:pPr>
        <w:spacing w:after="0"/>
        <w:ind w:left="0"/>
        <w:jc w:val="both"/>
      </w:pPr>
      <w:r>
        <w:rPr>
          <w:rFonts w:ascii="Times New Roman"/>
          <w:b w:val="false"/>
          <w:i w:val="false"/>
          <w:color w:val="000000"/>
          <w:sz w:val="28"/>
        </w:rPr>
        <w:t>
      "№ 43 сайлау учаскесі</w:t>
      </w:r>
    </w:p>
    <w:bookmarkEnd w:id="47"/>
    <w:bookmarkStart w:name="z51" w:id="48"/>
    <w:p>
      <w:pPr>
        <w:spacing w:after="0"/>
        <w:ind w:left="0"/>
        <w:jc w:val="both"/>
      </w:pPr>
      <w:r>
        <w:rPr>
          <w:rFonts w:ascii="Times New Roman"/>
          <w:b w:val="false"/>
          <w:i w:val="false"/>
          <w:color w:val="000000"/>
          <w:sz w:val="28"/>
        </w:rPr>
        <w:t>
      Ақтау қаласы, 26 шағынаудан, "№ 14 жалпы білім беру орта мектебі" коммуналдық мемлекеттік мекемесінің ғимараты, тел./факс: 8 7292 (код) 415657.</w:t>
      </w:r>
    </w:p>
    <w:bookmarkEnd w:id="48"/>
    <w:bookmarkStart w:name="z52" w:id="49"/>
    <w:p>
      <w:pPr>
        <w:spacing w:after="0"/>
        <w:ind w:left="0"/>
        <w:jc w:val="both"/>
      </w:pPr>
      <w:r>
        <w:rPr>
          <w:rFonts w:ascii="Times New Roman"/>
          <w:b w:val="false"/>
          <w:i w:val="false"/>
          <w:color w:val="000000"/>
          <w:sz w:val="28"/>
        </w:rPr>
        <w:t>
      Шекарасы: 26 шағынауданының №№ 7, 8, 8а, 8б, 9, 10, 11, 26, 27, 28, 41а, 42, 43, 45, 46 үйлері.";</w:t>
      </w:r>
    </w:p>
    <w:bookmarkEnd w:id="49"/>
    <w:bookmarkStart w:name="z53" w:id="50"/>
    <w:p>
      <w:pPr>
        <w:spacing w:after="0"/>
        <w:ind w:left="0"/>
        <w:jc w:val="both"/>
      </w:pPr>
      <w:r>
        <w:rPr>
          <w:rFonts w:ascii="Times New Roman"/>
          <w:b w:val="false"/>
          <w:i w:val="false"/>
          <w:color w:val="000000"/>
          <w:sz w:val="28"/>
        </w:rPr>
        <w:t>
      № 46 сайлау учаскесі келесідей мазмұнда жаңа редакцияда жазылсын:</w:t>
      </w:r>
    </w:p>
    <w:bookmarkEnd w:id="50"/>
    <w:bookmarkStart w:name="z54" w:id="51"/>
    <w:p>
      <w:pPr>
        <w:spacing w:after="0"/>
        <w:ind w:left="0"/>
        <w:jc w:val="both"/>
      </w:pPr>
      <w:r>
        <w:rPr>
          <w:rFonts w:ascii="Times New Roman"/>
          <w:b w:val="false"/>
          <w:i w:val="false"/>
          <w:color w:val="000000"/>
          <w:sz w:val="28"/>
        </w:rPr>
        <w:t>
      "№ 46 сайлау учаскесі</w:t>
      </w:r>
    </w:p>
    <w:bookmarkEnd w:id="51"/>
    <w:bookmarkStart w:name="z55" w:id="52"/>
    <w:p>
      <w:pPr>
        <w:spacing w:after="0"/>
        <w:ind w:left="0"/>
        <w:jc w:val="both"/>
      </w:pPr>
      <w:r>
        <w:rPr>
          <w:rFonts w:ascii="Times New Roman"/>
          <w:b w:val="false"/>
          <w:i w:val="false"/>
          <w:color w:val="000000"/>
          <w:sz w:val="28"/>
        </w:rPr>
        <w:t>
      Ақтау қаласы, 27 шағынаудан, "№ 16 Саламат Мұқашев атындағы жалпы білім беру орта мектебі" коммуналдық мемлекеттік мекемесінің ғимараты, тел./факс: 8 7292 (код) 412338.</w:t>
      </w:r>
    </w:p>
    <w:bookmarkEnd w:id="52"/>
    <w:bookmarkStart w:name="z56" w:id="53"/>
    <w:p>
      <w:pPr>
        <w:spacing w:after="0"/>
        <w:ind w:left="0"/>
        <w:jc w:val="both"/>
      </w:pPr>
      <w:r>
        <w:rPr>
          <w:rFonts w:ascii="Times New Roman"/>
          <w:b w:val="false"/>
          <w:i w:val="false"/>
          <w:color w:val="000000"/>
          <w:sz w:val="28"/>
        </w:rPr>
        <w:t>
      Шекарасы: 27 шағынауданының №№ 26, 27, 28, 29, 30, 31, 32, 32/1, 33, 35, 47, 49 үйлері.";</w:t>
      </w:r>
    </w:p>
    <w:bookmarkEnd w:id="53"/>
    <w:bookmarkStart w:name="z57" w:id="54"/>
    <w:p>
      <w:pPr>
        <w:spacing w:after="0"/>
        <w:ind w:left="0"/>
        <w:jc w:val="both"/>
      </w:pPr>
      <w:r>
        <w:rPr>
          <w:rFonts w:ascii="Times New Roman"/>
          <w:b w:val="false"/>
          <w:i w:val="false"/>
          <w:color w:val="000000"/>
          <w:sz w:val="28"/>
        </w:rPr>
        <w:t>
      № 48 сайлау учаскесі келесідей мазмұнда жаңа редакцияда жазылсын:</w:t>
      </w:r>
    </w:p>
    <w:bookmarkEnd w:id="54"/>
    <w:bookmarkStart w:name="z58" w:id="55"/>
    <w:p>
      <w:pPr>
        <w:spacing w:after="0"/>
        <w:ind w:left="0"/>
        <w:jc w:val="both"/>
      </w:pPr>
      <w:r>
        <w:rPr>
          <w:rFonts w:ascii="Times New Roman"/>
          <w:b w:val="false"/>
          <w:i w:val="false"/>
          <w:color w:val="000000"/>
          <w:sz w:val="28"/>
        </w:rPr>
        <w:t>
      "№ 48 сайлау учаскесі</w:t>
      </w:r>
    </w:p>
    <w:bookmarkEnd w:id="55"/>
    <w:bookmarkStart w:name="z59" w:id="56"/>
    <w:p>
      <w:pPr>
        <w:spacing w:after="0"/>
        <w:ind w:left="0"/>
        <w:jc w:val="both"/>
      </w:pPr>
      <w:r>
        <w:rPr>
          <w:rFonts w:ascii="Times New Roman"/>
          <w:b w:val="false"/>
          <w:i w:val="false"/>
          <w:color w:val="000000"/>
          <w:sz w:val="28"/>
        </w:rPr>
        <w:t>
      Ақтау қаласы, 28 шағынаудан, "№ 20 Мұхтар Әуезов атындағы жалпы білім беру орта мектебі" коммуналдық мемлекеттік мекемесінің ғимараты, тел./факс: 8 7292 (код) 404280.</w:t>
      </w:r>
    </w:p>
    <w:bookmarkEnd w:id="56"/>
    <w:bookmarkStart w:name="z60" w:id="57"/>
    <w:p>
      <w:pPr>
        <w:spacing w:after="0"/>
        <w:ind w:left="0"/>
        <w:jc w:val="both"/>
      </w:pPr>
      <w:r>
        <w:rPr>
          <w:rFonts w:ascii="Times New Roman"/>
          <w:b w:val="false"/>
          <w:i w:val="false"/>
          <w:color w:val="000000"/>
          <w:sz w:val="28"/>
        </w:rPr>
        <w:t>
      Шекарасы: 28 шағынауданының №№ 23, 24, 25, 26, 27, 28, 30 үйлері, 19 шағынауданының №№ 1, 2, 3, 4, 14/1, 14/2, 14/3 үйлері және "Болашақ" Университеті.";</w:t>
      </w:r>
    </w:p>
    <w:bookmarkEnd w:id="57"/>
    <w:bookmarkStart w:name="z61" w:id="58"/>
    <w:p>
      <w:pPr>
        <w:spacing w:after="0"/>
        <w:ind w:left="0"/>
        <w:jc w:val="both"/>
      </w:pPr>
      <w:r>
        <w:rPr>
          <w:rFonts w:ascii="Times New Roman"/>
          <w:b w:val="false"/>
          <w:i w:val="false"/>
          <w:color w:val="000000"/>
          <w:sz w:val="28"/>
        </w:rPr>
        <w:t>
      № 52 сайлау учаскесі келесідей мазмұнда жаңа редакцияда жазылсын:</w:t>
      </w:r>
    </w:p>
    <w:bookmarkEnd w:id="58"/>
    <w:bookmarkStart w:name="z62" w:id="59"/>
    <w:p>
      <w:pPr>
        <w:spacing w:after="0"/>
        <w:ind w:left="0"/>
        <w:jc w:val="both"/>
      </w:pPr>
      <w:r>
        <w:rPr>
          <w:rFonts w:ascii="Times New Roman"/>
          <w:b w:val="false"/>
          <w:i w:val="false"/>
          <w:color w:val="000000"/>
          <w:sz w:val="28"/>
        </w:rPr>
        <w:t>
      "№ 52 сайлау учаскесі</w:t>
      </w:r>
    </w:p>
    <w:bookmarkEnd w:id="59"/>
    <w:bookmarkStart w:name="z63" w:id="60"/>
    <w:p>
      <w:pPr>
        <w:spacing w:after="0"/>
        <w:ind w:left="0"/>
        <w:jc w:val="both"/>
      </w:pPr>
      <w:r>
        <w:rPr>
          <w:rFonts w:ascii="Times New Roman"/>
          <w:b w:val="false"/>
          <w:i w:val="false"/>
          <w:color w:val="000000"/>
          <w:sz w:val="28"/>
        </w:rPr>
        <w:t>
      Ақтау қаласы, 29 шағынаудан, "№ 28 жалпы білім беру орта мектебі" коммуналдық мемлекеттік мекемесінің ғимараты, тел./факс: 8 7292 (код) 401656.</w:t>
      </w:r>
    </w:p>
    <w:bookmarkEnd w:id="60"/>
    <w:bookmarkStart w:name="z64" w:id="61"/>
    <w:p>
      <w:pPr>
        <w:spacing w:after="0"/>
        <w:ind w:left="0"/>
        <w:jc w:val="both"/>
      </w:pPr>
      <w:r>
        <w:rPr>
          <w:rFonts w:ascii="Times New Roman"/>
          <w:b w:val="false"/>
          <w:i w:val="false"/>
          <w:color w:val="000000"/>
          <w:sz w:val="28"/>
        </w:rPr>
        <w:t>
      Шекарасы: 29 шағынауданының №№ 7, 8, 9, 15, 16, 17, 20, 21, 22 үйлері.";</w:t>
      </w:r>
    </w:p>
    <w:bookmarkEnd w:id="61"/>
    <w:bookmarkStart w:name="z65" w:id="62"/>
    <w:p>
      <w:pPr>
        <w:spacing w:after="0"/>
        <w:ind w:left="0"/>
        <w:jc w:val="both"/>
      </w:pPr>
      <w:r>
        <w:rPr>
          <w:rFonts w:ascii="Times New Roman"/>
          <w:b w:val="false"/>
          <w:i w:val="false"/>
          <w:color w:val="000000"/>
          <w:sz w:val="28"/>
        </w:rPr>
        <w:t>
      № 53 сайлау учаскесі келесідей мазмұнда жаңа редакцияда жазылсын:</w:t>
      </w:r>
    </w:p>
    <w:bookmarkEnd w:id="62"/>
    <w:bookmarkStart w:name="z66" w:id="63"/>
    <w:p>
      <w:pPr>
        <w:spacing w:after="0"/>
        <w:ind w:left="0"/>
        <w:jc w:val="both"/>
      </w:pPr>
      <w:r>
        <w:rPr>
          <w:rFonts w:ascii="Times New Roman"/>
          <w:b w:val="false"/>
          <w:i w:val="false"/>
          <w:color w:val="000000"/>
          <w:sz w:val="28"/>
        </w:rPr>
        <w:t xml:space="preserve">
      "№ 53 сайлау учаскесі </w:t>
      </w:r>
    </w:p>
    <w:bookmarkEnd w:id="63"/>
    <w:bookmarkStart w:name="z67" w:id="64"/>
    <w:p>
      <w:pPr>
        <w:spacing w:after="0"/>
        <w:ind w:left="0"/>
        <w:jc w:val="both"/>
      </w:pPr>
      <w:r>
        <w:rPr>
          <w:rFonts w:ascii="Times New Roman"/>
          <w:b w:val="false"/>
          <w:i w:val="false"/>
          <w:color w:val="000000"/>
          <w:sz w:val="28"/>
        </w:rPr>
        <w:t>
      Ақтау қаласы,29 шағынаудан, "№28 жалпы білім беру орта мектебі" коммуналдық мемлекеттік мекемесінің ғимараты, тел./факс: 8 7292 (код) 401656.</w:t>
      </w:r>
    </w:p>
    <w:bookmarkEnd w:id="64"/>
    <w:bookmarkStart w:name="z68" w:id="65"/>
    <w:p>
      <w:pPr>
        <w:spacing w:after="0"/>
        <w:ind w:left="0"/>
        <w:jc w:val="both"/>
      </w:pPr>
      <w:r>
        <w:rPr>
          <w:rFonts w:ascii="Times New Roman"/>
          <w:b w:val="false"/>
          <w:i w:val="false"/>
          <w:color w:val="000000"/>
          <w:sz w:val="28"/>
        </w:rPr>
        <w:t>
      Шекарасы: 29 шағынауданының №№ 23, 24, 26, 26а, 27, 28, 30, 31 үйлері, № 220 "Ажар" тұрғын үй кешені.";</w:t>
      </w:r>
    </w:p>
    <w:bookmarkEnd w:id="65"/>
    <w:bookmarkStart w:name="z69" w:id="66"/>
    <w:p>
      <w:pPr>
        <w:spacing w:after="0"/>
        <w:ind w:left="0"/>
        <w:jc w:val="both"/>
      </w:pPr>
      <w:r>
        <w:rPr>
          <w:rFonts w:ascii="Times New Roman"/>
          <w:b w:val="false"/>
          <w:i w:val="false"/>
          <w:color w:val="000000"/>
          <w:sz w:val="28"/>
        </w:rPr>
        <w:t>
      № 54 сайлау учаскесі келесідей мазмұнда жаңа редакцияда жазылсын:</w:t>
      </w:r>
    </w:p>
    <w:bookmarkEnd w:id="66"/>
    <w:bookmarkStart w:name="z70" w:id="67"/>
    <w:p>
      <w:pPr>
        <w:spacing w:after="0"/>
        <w:ind w:left="0"/>
        <w:jc w:val="both"/>
      </w:pPr>
      <w:r>
        <w:rPr>
          <w:rFonts w:ascii="Times New Roman"/>
          <w:b w:val="false"/>
          <w:i w:val="false"/>
          <w:color w:val="000000"/>
          <w:sz w:val="28"/>
        </w:rPr>
        <w:t>
      "№ 54 сайлау учаскесі</w:t>
      </w:r>
    </w:p>
    <w:bookmarkEnd w:id="67"/>
    <w:bookmarkStart w:name="z71" w:id="68"/>
    <w:p>
      <w:pPr>
        <w:spacing w:after="0"/>
        <w:ind w:left="0"/>
        <w:jc w:val="both"/>
      </w:pPr>
      <w:r>
        <w:rPr>
          <w:rFonts w:ascii="Times New Roman"/>
          <w:b w:val="false"/>
          <w:i w:val="false"/>
          <w:color w:val="000000"/>
          <w:sz w:val="28"/>
        </w:rPr>
        <w:t>
      Ақтау қаласы, 29 шағынаудан, Ақтау қалалық білім бөлімінің "№ 61 "Сұлтан" балабақшасы" мемлекеттік коммуналдық қазыналық кәсіпорнының ғимараты, тел./факс: 8 7292 (код) 305565.</w:t>
      </w:r>
    </w:p>
    <w:bookmarkEnd w:id="68"/>
    <w:bookmarkStart w:name="z72" w:id="69"/>
    <w:p>
      <w:pPr>
        <w:spacing w:after="0"/>
        <w:ind w:left="0"/>
        <w:jc w:val="both"/>
      </w:pPr>
      <w:r>
        <w:rPr>
          <w:rFonts w:ascii="Times New Roman"/>
          <w:b w:val="false"/>
          <w:i w:val="false"/>
          <w:color w:val="000000"/>
          <w:sz w:val="28"/>
        </w:rPr>
        <w:t>
      Шекарасы: 29 шағынауданының №№ 3, 4, 5, 6, 200, 201, 202, 203 үйлері, "Толқын-1", "Толқын-2" жеке тұрғын үйлері және "Grand Nur Plaza Hotel" қонақ үйі.";</w:t>
      </w:r>
    </w:p>
    <w:bookmarkEnd w:id="69"/>
    <w:bookmarkStart w:name="z73" w:id="70"/>
    <w:p>
      <w:pPr>
        <w:spacing w:after="0"/>
        <w:ind w:left="0"/>
        <w:jc w:val="both"/>
      </w:pPr>
      <w:r>
        <w:rPr>
          <w:rFonts w:ascii="Times New Roman"/>
          <w:b w:val="false"/>
          <w:i w:val="false"/>
          <w:color w:val="000000"/>
          <w:sz w:val="28"/>
        </w:rPr>
        <w:t>
      № 55 сайлау учаскесі келесідей мазмұнда жаңа редакцияда жазылсын:</w:t>
      </w:r>
    </w:p>
    <w:bookmarkEnd w:id="70"/>
    <w:bookmarkStart w:name="z74" w:id="71"/>
    <w:p>
      <w:pPr>
        <w:spacing w:after="0"/>
        <w:ind w:left="0"/>
        <w:jc w:val="both"/>
      </w:pPr>
      <w:r>
        <w:rPr>
          <w:rFonts w:ascii="Times New Roman"/>
          <w:b w:val="false"/>
          <w:i w:val="false"/>
          <w:color w:val="000000"/>
          <w:sz w:val="28"/>
        </w:rPr>
        <w:t>
      "№ 55 сайлау учаскесі</w:t>
      </w:r>
    </w:p>
    <w:bookmarkEnd w:id="71"/>
    <w:bookmarkStart w:name="z75" w:id="72"/>
    <w:p>
      <w:pPr>
        <w:spacing w:after="0"/>
        <w:ind w:left="0"/>
        <w:jc w:val="both"/>
      </w:pPr>
      <w:r>
        <w:rPr>
          <w:rFonts w:ascii="Times New Roman"/>
          <w:b w:val="false"/>
          <w:i w:val="false"/>
          <w:color w:val="000000"/>
          <w:sz w:val="28"/>
        </w:rPr>
        <w:t>
      Ақтау қаласы, 32б шағынаудан, Маңғыстау облысының білім басқармасының "Мүмкіндігі шектеулі балаларға арналған облыстық мектеп-интернаты" коммуналдық мемлекеттік мекемесінің ғимараты, тел./факс: 8 7292 (код) 609416.</w:t>
      </w:r>
    </w:p>
    <w:bookmarkEnd w:id="72"/>
    <w:bookmarkStart w:name="z76" w:id="73"/>
    <w:p>
      <w:pPr>
        <w:spacing w:after="0"/>
        <w:ind w:left="0"/>
        <w:jc w:val="both"/>
      </w:pPr>
      <w:r>
        <w:rPr>
          <w:rFonts w:ascii="Times New Roman"/>
          <w:b w:val="false"/>
          <w:i w:val="false"/>
          <w:color w:val="000000"/>
          <w:sz w:val="28"/>
        </w:rPr>
        <w:t>
      Шекарасы: 31б шағынауданының №№ 5, 6, 7, 12, 13, 14, 15, 16, 17, 18, 19, 24, 25, 28, 28/1, 30, 31, 32, 32/1, 32/2 үйлері, 32в шағынауданының №№ 1, 2, 3, 5, 6, 6/1, 7, 8, 8/1, 9, 10, 11, 12, 13 үйлері, 32б шағынауданының №№ 2, 2/1, 3, 4, 5, 7, 8, 8/1, 8/2, 11, 16, 16/1, 16/2, 17, 18, 19, 20, 21, 22 үйлері, 35 шағынауданының №№ 1б, 2б, 8, 9, 23, 27, 28, 29, 31, 32, 33, 34, 35 үйлері және "Маңғыстау облысының жұмыспен қамтуды үйлестіру және әлеуметтік бағдарламалар басқармасының "Әлеуметтік жатақханасы" коммуналдық мемлекеттік мекемесі.";</w:t>
      </w:r>
    </w:p>
    <w:bookmarkEnd w:id="73"/>
    <w:bookmarkStart w:name="z77" w:id="74"/>
    <w:p>
      <w:pPr>
        <w:spacing w:after="0"/>
        <w:ind w:left="0"/>
        <w:jc w:val="both"/>
      </w:pPr>
      <w:r>
        <w:rPr>
          <w:rFonts w:ascii="Times New Roman"/>
          <w:b w:val="false"/>
          <w:i w:val="false"/>
          <w:color w:val="000000"/>
          <w:sz w:val="28"/>
        </w:rPr>
        <w:t>
      № 56 сайлау учаскесі келесідей мазмұнда жаңа редакцияда жазылсын:</w:t>
      </w:r>
    </w:p>
    <w:bookmarkEnd w:id="74"/>
    <w:bookmarkStart w:name="z78" w:id="75"/>
    <w:p>
      <w:pPr>
        <w:spacing w:after="0"/>
        <w:ind w:left="0"/>
        <w:jc w:val="both"/>
      </w:pPr>
      <w:r>
        <w:rPr>
          <w:rFonts w:ascii="Times New Roman"/>
          <w:b w:val="false"/>
          <w:i w:val="false"/>
          <w:color w:val="000000"/>
          <w:sz w:val="28"/>
        </w:rPr>
        <w:t>
      "№ 56 сайлау учаскесі</w:t>
      </w:r>
    </w:p>
    <w:bookmarkEnd w:id="75"/>
    <w:bookmarkStart w:name="z79" w:id="76"/>
    <w:p>
      <w:pPr>
        <w:spacing w:after="0"/>
        <w:ind w:left="0"/>
        <w:jc w:val="both"/>
      </w:pPr>
      <w:r>
        <w:rPr>
          <w:rFonts w:ascii="Times New Roman"/>
          <w:b w:val="false"/>
          <w:i w:val="false"/>
          <w:color w:val="000000"/>
          <w:sz w:val="28"/>
        </w:rPr>
        <w:t>
      Ақтау қаласы, Өмірзақ ауылы, "№ 27 Өмірзақ орта мектебі" коммуналдық мемлекеттік мекемесінің ғимараты, тел./факс: 8 7292 (код) 445253.</w:t>
      </w:r>
    </w:p>
    <w:bookmarkEnd w:id="76"/>
    <w:bookmarkStart w:name="z80" w:id="77"/>
    <w:p>
      <w:pPr>
        <w:spacing w:after="0"/>
        <w:ind w:left="0"/>
        <w:jc w:val="both"/>
      </w:pPr>
      <w:r>
        <w:rPr>
          <w:rFonts w:ascii="Times New Roman"/>
          <w:b w:val="false"/>
          <w:i w:val="false"/>
          <w:color w:val="000000"/>
          <w:sz w:val="28"/>
        </w:rPr>
        <w:t>
      Шекарасы: Өмірзақ ауылының №№ 30, 31, 32, 33, 34, 35, 36, 37, 38, 39, 40, 41, 42, 43, 44, 45, 46, 47, 48, 48/3, 49, 50, 51, 52, 53, 54, 55, 56 үйлері, Монтаж басқармасы-3 № 1, 2, 3, 4, 11, 18, 19, 20, 21, 46, 47, 48 үйлері және "Приморский" тұрғын үй массивінің барлық үйлері.";</w:t>
      </w:r>
    </w:p>
    <w:bookmarkEnd w:id="77"/>
    <w:bookmarkStart w:name="z81" w:id="78"/>
    <w:p>
      <w:pPr>
        <w:spacing w:after="0"/>
        <w:ind w:left="0"/>
        <w:jc w:val="both"/>
      </w:pPr>
      <w:r>
        <w:rPr>
          <w:rFonts w:ascii="Times New Roman"/>
          <w:b w:val="false"/>
          <w:i w:val="false"/>
          <w:color w:val="000000"/>
          <w:sz w:val="28"/>
        </w:rPr>
        <w:t>
      № 57 сайлау учаскесі келесідей мазмұнда жаңа редакцияда жазылсын:</w:t>
      </w:r>
    </w:p>
    <w:bookmarkEnd w:id="78"/>
    <w:bookmarkStart w:name="z82" w:id="79"/>
    <w:p>
      <w:pPr>
        <w:spacing w:after="0"/>
        <w:ind w:left="0"/>
        <w:jc w:val="both"/>
      </w:pPr>
      <w:r>
        <w:rPr>
          <w:rFonts w:ascii="Times New Roman"/>
          <w:b w:val="false"/>
          <w:i w:val="false"/>
          <w:color w:val="000000"/>
          <w:sz w:val="28"/>
        </w:rPr>
        <w:t>
      "№ 57 сайлау учаскесі</w:t>
      </w:r>
    </w:p>
    <w:bookmarkEnd w:id="79"/>
    <w:bookmarkStart w:name="z83" w:id="80"/>
    <w:p>
      <w:pPr>
        <w:spacing w:after="0"/>
        <w:ind w:left="0"/>
        <w:jc w:val="both"/>
      </w:pPr>
      <w:r>
        <w:rPr>
          <w:rFonts w:ascii="Times New Roman"/>
          <w:b w:val="false"/>
          <w:i w:val="false"/>
          <w:color w:val="000000"/>
          <w:sz w:val="28"/>
        </w:rPr>
        <w:t>
      Ақтау қаласы, Өндірістік аймақ, Қазақстан Республикасы Ұлттық қауіпсіздік комитеті Шекара қызметінің "2018 әскери бөлімі" Республикалық мемлекеттік мекемесінің ғимараты, тел./факс: 8 7292 (код) 460837.</w:t>
      </w:r>
    </w:p>
    <w:bookmarkEnd w:id="80"/>
    <w:bookmarkStart w:name="z84" w:id="81"/>
    <w:p>
      <w:pPr>
        <w:spacing w:after="0"/>
        <w:ind w:left="0"/>
        <w:jc w:val="both"/>
      </w:pPr>
      <w:r>
        <w:rPr>
          <w:rFonts w:ascii="Times New Roman"/>
          <w:b w:val="false"/>
          <w:i w:val="false"/>
          <w:color w:val="000000"/>
          <w:sz w:val="28"/>
        </w:rPr>
        <w:t>
      Шекарасы: № 2018 әскери бөлімі.";</w:t>
      </w:r>
    </w:p>
    <w:bookmarkEnd w:id="81"/>
    <w:bookmarkStart w:name="z85" w:id="82"/>
    <w:p>
      <w:pPr>
        <w:spacing w:after="0"/>
        <w:ind w:left="0"/>
        <w:jc w:val="both"/>
      </w:pPr>
      <w:r>
        <w:rPr>
          <w:rFonts w:ascii="Times New Roman"/>
          <w:b w:val="false"/>
          <w:i w:val="false"/>
          <w:color w:val="000000"/>
          <w:sz w:val="28"/>
        </w:rPr>
        <w:t>
      № 58 сайлау учаскесі келесідей мазмұнда жаңа редакцияда жазылсын:</w:t>
      </w:r>
    </w:p>
    <w:bookmarkEnd w:id="82"/>
    <w:bookmarkStart w:name="z86" w:id="83"/>
    <w:p>
      <w:pPr>
        <w:spacing w:after="0"/>
        <w:ind w:left="0"/>
        <w:jc w:val="both"/>
      </w:pPr>
      <w:r>
        <w:rPr>
          <w:rFonts w:ascii="Times New Roman"/>
          <w:b w:val="false"/>
          <w:i w:val="false"/>
          <w:color w:val="000000"/>
          <w:sz w:val="28"/>
        </w:rPr>
        <w:t>
      "№ 58 сайлау учаскесі</w:t>
      </w:r>
    </w:p>
    <w:bookmarkEnd w:id="83"/>
    <w:bookmarkStart w:name="z87" w:id="84"/>
    <w:p>
      <w:pPr>
        <w:spacing w:after="0"/>
        <w:ind w:left="0"/>
        <w:jc w:val="both"/>
      </w:pPr>
      <w:r>
        <w:rPr>
          <w:rFonts w:ascii="Times New Roman"/>
          <w:b w:val="false"/>
          <w:i w:val="false"/>
          <w:color w:val="000000"/>
          <w:sz w:val="28"/>
        </w:rPr>
        <w:t>
      Ақтау қаласы, Өндірістік аймақ, Қазақстан Республикасы Ұлттық қауіпсіздік комитеті Шекара қызметінің 2201 "А" әскери бөлімі" Республикалық мемлекеттік мекемесінің ғимараты, тел./факс: 8 7292 (код) 318003.</w:t>
      </w:r>
    </w:p>
    <w:bookmarkEnd w:id="84"/>
    <w:bookmarkStart w:name="z88" w:id="85"/>
    <w:p>
      <w:pPr>
        <w:spacing w:after="0"/>
        <w:ind w:left="0"/>
        <w:jc w:val="both"/>
      </w:pPr>
      <w:r>
        <w:rPr>
          <w:rFonts w:ascii="Times New Roman"/>
          <w:b w:val="false"/>
          <w:i w:val="false"/>
          <w:color w:val="000000"/>
          <w:sz w:val="28"/>
        </w:rPr>
        <w:t>
      Шекарасы: № 2201 әскери бөлімі.";</w:t>
      </w:r>
    </w:p>
    <w:bookmarkEnd w:id="85"/>
    <w:bookmarkStart w:name="z89" w:id="86"/>
    <w:p>
      <w:pPr>
        <w:spacing w:after="0"/>
        <w:ind w:left="0"/>
        <w:jc w:val="both"/>
      </w:pPr>
      <w:r>
        <w:rPr>
          <w:rFonts w:ascii="Times New Roman"/>
          <w:b w:val="false"/>
          <w:i w:val="false"/>
          <w:color w:val="000000"/>
          <w:sz w:val="28"/>
        </w:rPr>
        <w:t>
      № 59 сайлау учаскесі келесідей мазмұнда жаңа редакцияда жазылсын:</w:t>
      </w:r>
    </w:p>
    <w:bookmarkEnd w:id="86"/>
    <w:bookmarkStart w:name="z90" w:id="87"/>
    <w:p>
      <w:pPr>
        <w:spacing w:after="0"/>
        <w:ind w:left="0"/>
        <w:jc w:val="both"/>
      </w:pPr>
      <w:r>
        <w:rPr>
          <w:rFonts w:ascii="Times New Roman"/>
          <w:b w:val="false"/>
          <w:i w:val="false"/>
          <w:color w:val="000000"/>
          <w:sz w:val="28"/>
        </w:rPr>
        <w:t xml:space="preserve">
      "№ 59 сайлау учаскесі </w:t>
      </w:r>
    </w:p>
    <w:bookmarkEnd w:id="87"/>
    <w:bookmarkStart w:name="z91" w:id="88"/>
    <w:p>
      <w:pPr>
        <w:spacing w:after="0"/>
        <w:ind w:left="0"/>
        <w:jc w:val="both"/>
      </w:pPr>
      <w:r>
        <w:rPr>
          <w:rFonts w:ascii="Times New Roman"/>
          <w:b w:val="false"/>
          <w:i w:val="false"/>
          <w:color w:val="000000"/>
          <w:sz w:val="28"/>
        </w:rPr>
        <w:t>
      Ақтау қаласы, Өмірзақ ауылы, "Приозерный" тұрғын үй массиві, "Азия" мейрамханасының ғимараты, тел./факс: 8 7292 (код) 212145.</w:t>
      </w:r>
    </w:p>
    <w:bookmarkEnd w:id="88"/>
    <w:bookmarkStart w:name="z92" w:id="89"/>
    <w:p>
      <w:pPr>
        <w:spacing w:after="0"/>
        <w:ind w:left="0"/>
        <w:jc w:val="both"/>
      </w:pPr>
      <w:r>
        <w:rPr>
          <w:rFonts w:ascii="Times New Roman"/>
          <w:b w:val="false"/>
          <w:i w:val="false"/>
          <w:color w:val="000000"/>
          <w:sz w:val="28"/>
        </w:rPr>
        <w:t>
      Шекарасы: Приозерный", "Приозерный-1", "Приозерный-2", "Приозерный-3" тұрғын үй массивтерінің барлық үйлері, 21 шағынауданының № 37, 37/1, 37/2, 37/3, 37/4 тұрғын үйлері.";</w:t>
      </w:r>
    </w:p>
    <w:bookmarkEnd w:id="89"/>
    <w:bookmarkStart w:name="z93" w:id="90"/>
    <w:p>
      <w:pPr>
        <w:spacing w:after="0"/>
        <w:ind w:left="0"/>
        <w:jc w:val="both"/>
      </w:pPr>
      <w:r>
        <w:rPr>
          <w:rFonts w:ascii="Times New Roman"/>
          <w:b w:val="false"/>
          <w:i w:val="false"/>
          <w:color w:val="000000"/>
          <w:sz w:val="28"/>
        </w:rPr>
        <w:t>
      № 62 сайлау учаскесі келесідей мазмұнда жаңа редакцияда жазылсын:</w:t>
      </w:r>
    </w:p>
    <w:bookmarkEnd w:id="90"/>
    <w:bookmarkStart w:name="z94" w:id="91"/>
    <w:p>
      <w:pPr>
        <w:spacing w:after="0"/>
        <w:ind w:left="0"/>
        <w:jc w:val="both"/>
      </w:pPr>
      <w:r>
        <w:rPr>
          <w:rFonts w:ascii="Times New Roman"/>
          <w:b w:val="false"/>
          <w:i w:val="false"/>
          <w:color w:val="000000"/>
          <w:sz w:val="28"/>
        </w:rPr>
        <w:t xml:space="preserve">
      "№ 62 сайлау учаскесі </w:t>
      </w:r>
    </w:p>
    <w:bookmarkEnd w:id="91"/>
    <w:bookmarkStart w:name="z95" w:id="92"/>
    <w:p>
      <w:pPr>
        <w:spacing w:after="0"/>
        <w:ind w:left="0"/>
        <w:jc w:val="both"/>
      </w:pPr>
      <w:r>
        <w:rPr>
          <w:rFonts w:ascii="Times New Roman"/>
          <w:b w:val="false"/>
          <w:i w:val="false"/>
          <w:color w:val="000000"/>
          <w:sz w:val="28"/>
        </w:rPr>
        <w:t>
      Ақтау қаласы, 1 шағынаудан, "№ 3 жалпы білім беру орта мектебі" коммуналдық мемлекеттік мекемесінің ғимараты, тел./факс: 8 7292 (код) 507179.</w:t>
      </w:r>
    </w:p>
    <w:bookmarkEnd w:id="92"/>
    <w:bookmarkStart w:name="z96" w:id="93"/>
    <w:p>
      <w:pPr>
        <w:spacing w:after="0"/>
        <w:ind w:left="0"/>
        <w:jc w:val="both"/>
      </w:pPr>
      <w:r>
        <w:rPr>
          <w:rFonts w:ascii="Times New Roman"/>
          <w:b w:val="false"/>
          <w:i w:val="false"/>
          <w:color w:val="000000"/>
          <w:sz w:val="28"/>
        </w:rPr>
        <w:t>
      Шекарасы: 1 шағынауданының №№ 18, 19, 20, 21, 24, 25, 26, 27, 28, 29, 30, 31, 33, 34, 35 үйлері, 1в шағынауданының № 3, 3/3, 3/4, 3/5, 3/6, 3/7, 3/8, 3/9, 3/10, 3/11, 3/12, 6/1, 6/2, 8, 9, 10, 11 жеке тұрғын үйлері.";</w:t>
      </w:r>
    </w:p>
    <w:bookmarkEnd w:id="93"/>
    <w:bookmarkStart w:name="z97" w:id="94"/>
    <w:p>
      <w:pPr>
        <w:spacing w:after="0"/>
        <w:ind w:left="0"/>
        <w:jc w:val="both"/>
      </w:pPr>
      <w:r>
        <w:rPr>
          <w:rFonts w:ascii="Times New Roman"/>
          <w:b w:val="false"/>
          <w:i w:val="false"/>
          <w:color w:val="000000"/>
          <w:sz w:val="28"/>
        </w:rPr>
        <w:t>
      № 63 сайлау учаскесі келесідей мазмұнда жаңа редакцияда жазылсын:</w:t>
      </w:r>
    </w:p>
    <w:bookmarkEnd w:id="94"/>
    <w:bookmarkStart w:name="z98" w:id="95"/>
    <w:p>
      <w:pPr>
        <w:spacing w:after="0"/>
        <w:ind w:left="0"/>
        <w:jc w:val="both"/>
      </w:pPr>
      <w:r>
        <w:rPr>
          <w:rFonts w:ascii="Times New Roman"/>
          <w:b w:val="false"/>
          <w:i w:val="false"/>
          <w:color w:val="000000"/>
          <w:sz w:val="28"/>
        </w:rPr>
        <w:t>
      "№ 63 сайлау учаскесі</w:t>
      </w:r>
    </w:p>
    <w:bookmarkEnd w:id="95"/>
    <w:bookmarkStart w:name="z99" w:id="96"/>
    <w:p>
      <w:pPr>
        <w:spacing w:after="0"/>
        <w:ind w:left="0"/>
        <w:jc w:val="both"/>
      </w:pPr>
      <w:r>
        <w:rPr>
          <w:rFonts w:ascii="Times New Roman"/>
          <w:b w:val="false"/>
          <w:i w:val="false"/>
          <w:color w:val="000000"/>
          <w:sz w:val="28"/>
        </w:rPr>
        <w:t>
      Ақтау қаласы, 11 шағынаудан, Ақтау қаласының әкімдігі Ақтау қалалық білім бөлімінің "ІТ лицей" коммуналдық мемлекеттік мекемесінің ғимараты, тел./факс: 8 7292 (код) 427371.</w:t>
      </w:r>
    </w:p>
    <w:bookmarkEnd w:id="96"/>
    <w:bookmarkStart w:name="z100" w:id="97"/>
    <w:p>
      <w:pPr>
        <w:spacing w:after="0"/>
        <w:ind w:left="0"/>
        <w:jc w:val="both"/>
      </w:pPr>
      <w:r>
        <w:rPr>
          <w:rFonts w:ascii="Times New Roman"/>
          <w:b w:val="false"/>
          <w:i w:val="false"/>
          <w:color w:val="000000"/>
          <w:sz w:val="28"/>
        </w:rPr>
        <w:t>
      Шекарасы: 11 шағынауданының №№ 1, 2, 3, 6, 6а, 6б, 7, 7а, 7б, 8, 8а, 8б, 18, 18а, 19, 20, 21, 22 үйлері.";</w:t>
      </w:r>
    </w:p>
    <w:bookmarkEnd w:id="97"/>
    <w:bookmarkStart w:name="z101" w:id="98"/>
    <w:p>
      <w:pPr>
        <w:spacing w:after="0"/>
        <w:ind w:left="0"/>
        <w:jc w:val="both"/>
      </w:pPr>
      <w:r>
        <w:rPr>
          <w:rFonts w:ascii="Times New Roman"/>
          <w:b w:val="false"/>
          <w:i w:val="false"/>
          <w:color w:val="000000"/>
          <w:sz w:val="28"/>
        </w:rPr>
        <w:t>
      № 66 сайлау учаскесі келесідей мазмұнда жаңа редакцияда жазылсын:</w:t>
      </w:r>
    </w:p>
    <w:bookmarkEnd w:id="98"/>
    <w:bookmarkStart w:name="z102" w:id="99"/>
    <w:p>
      <w:pPr>
        <w:spacing w:after="0"/>
        <w:ind w:left="0"/>
        <w:jc w:val="both"/>
      </w:pPr>
      <w:r>
        <w:rPr>
          <w:rFonts w:ascii="Times New Roman"/>
          <w:b w:val="false"/>
          <w:i w:val="false"/>
          <w:color w:val="000000"/>
          <w:sz w:val="28"/>
        </w:rPr>
        <w:t>
      "№ 66 сайлау учаскесі</w:t>
      </w:r>
    </w:p>
    <w:bookmarkEnd w:id="99"/>
    <w:bookmarkStart w:name="z103" w:id="100"/>
    <w:p>
      <w:pPr>
        <w:spacing w:after="0"/>
        <w:ind w:left="0"/>
        <w:jc w:val="both"/>
      </w:pPr>
      <w:r>
        <w:rPr>
          <w:rFonts w:ascii="Times New Roman"/>
          <w:b w:val="false"/>
          <w:i w:val="false"/>
          <w:color w:val="000000"/>
          <w:sz w:val="28"/>
        </w:rPr>
        <w:t>
      Ақтау қаласы, 17 шағынаудан, Маңғыстау облысының білім басқармасының "Ақтау есептік-технологиялық колледжі" мемлекеттік коммуналдық қазыналық кәсіпорнының ғимараты, тел./факс: 8 7292 (код) 436360.</w:t>
      </w:r>
    </w:p>
    <w:bookmarkEnd w:id="100"/>
    <w:bookmarkStart w:name="z104" w:id="101"/>
    <w:p>
      <w:pPr>
        <w:spacing w:after="0"/>
        <w:ind w:left="0"/>
        <w:jc w:val="both"/>
      </w:pPr>
      <w:r>
        <w:rPr>
          <w:rFonts w:ascii="Times New Roman"/>
          <w:b w:val="false"/>
          <w:i w:val="false"/>
          <w:color w:val="000000"/>
          <w:sz w:val="28"/>
        </w:rPr>
        <w:t>
      Шекарасы: 16 шағынауданының №№ 10/4, 11, 18, 28, 28/1, 34, 38, 40, 41, 42, 43, 43/1, 43/2, 43/3, 55, 56, 57 үйлері, 17 шағынауданының № 1 "Дукат" тұрғын үй кешені, № 7 "Грин Парк" тұрғын үй кешені, №№ 6, 8, 9, 10, 11 үйлері "Грин Плаза" тұрғын үй кешені, 17 шағынауданының №№ 5а, 18, 19, 44, 46, 70 ,71, 72, 73, 74, 75, 76, 77, 78, 79, 91, 92, 93, 101, 102, "Каспий Самалы" тұрғын үй кешені №№ 3, 4, 5 үйлері және барлық жеке тұрғын үйлері.";</w:t>
      </w:r>
    </w:p>
    <w:bookmarkEnd w:id="101"/>
    <w:bookmarkStart w:name="z105" w:id="102"/>
    <w:p>
      <w:pPr>
        <w:spacing w:after="0"/>
        <w:ind w:left="0"/>
        <w:jc w:val="both"/>
      </w:pPr>
      <w:r>
        <w:rPr>
          <w:rFonts w:ascii="Times New Roman"/>
          <w:b w:val="false"/>
          <w:i w:val="false"/>
          <w:color w:val="000000"/>
          <w:sz w:val="28"/>
        </w:rPr>
        <w:t>
      № 68 сайлау учаскесі келесідей мазмұнда жаңа редакцияда жазылсын:</w:t>
      </w:r>
    </w:p>
    <w:bookmarkEnd w:id="102"/>
    <w:bookmarkStart w:name="z106" w:id="103"/>
    <w:p>
      <w:pPr>
        <w:spacing w:after="0"/>
        <w:ind w:left="0"/>
        <w:jc w:val="both"/>
      </w:pPr>
      <w:r>
        <w:rPr>
          <w:rFonts w:ascii="Times New Roman"/>
          <w:b w:val="false"/>
          <w:i w:val="false"/>
          <w:color w:val="000000"/>
          <w:sz w:val="28"/>
        </w:rPr>
        <w:t>
      "№ 68 сайлау учаскесі</w:t>
      </w:r>
    </w:p>
    <w:bookmarkEnd w:id="103"/>
    <w:bookmarkStart w:name="z107" w:id="104"/>
    <w:p>
      <w:pPr>
        <w:spacing w:after="0"/>
        <w:ind w:left="0"/>
        <w:jc w:val="both"/>
      </w:pPr>
      <w:r>
        <w:rPr>
          <w:rFonts w:ascii="Times New Roman"/>
          <w:b w:val="false"/>
          <w:i w:val="false"/>
          <w:color w:val="000000"/>
          <w:sz w:val="28"/>
        </w:rPr>
        <w:t>
      Ақтау қаласы, 27 шағынаудан, "№ 16 Саламат Мұқашев атындағы жалпы білім беру орта мектебі" коммуналдық мемлекеттік мекемесінің ғимараты, тел./факс: 8 7292 (код) 305565.</w:t>
      </w:r>
    </w:p>
    <w:bookmarkEnd w:id="104"/>
    <w:bookmarkStart w:name="z108" w:id="105"/>
    <w:p>
      <w:pPr>
        <w:spacing w:after="0"/>
        <w:ind w:left="0"/>
        <w:jc w:val="both"/>
      </w:pPr>
      <w:r>
        <w:rPr>
          <w:rFonts w:ascii="Times New Roman"/>
          <w:b w:val="false"/>
          <w:i w:val="false"/>
          <w:color w:val="000000"/>
          <w:sz w:val="28"/>
        </w:rPr>
        <w:t>
      Шекарасы: 27 шағынауданының №№ 8, 9, 10, 23, 24, 25, 51, 52, 64, 65, 66, 67, 79, 80 үйлері.";</w:t>
      </w:r>
    </w:p>
    <w:bookmarkEnd w:id="105"/>
    <w:bookmarkStart w:name="z109" w:id="106"/>
    <w:p>
      <w:pPr>
        <w:spacing w:after="0"/>
        <w:ind w:left="0"/>
        <w:jc w:val="both"/>
      </w:pPr>
      <w:r>
        <w:rPr>
          <w:rFonts w:ascii="Times New Roman"/>
          <w:b w:val="false"/>
          <w:i w:val="false"/>
          <w:color w:val="000000"/>
          <w:sz w:val="28"/>
        </w:rPr>
        <w:t>
      № 240 сайлау учаскесі келесідей мазмұнда жаңа редакцияда жазылсын:</w:t>
      </w:r>
    </w:p>
    <w:bookmarkEnd w:id="106"/>
    <w:bookmarkStart w:name="z110" w:id="107"/>
    <w:p>
      <w:pPr>
        <w:spacing w:after="0"/>
        <w:ind w:left="0"/>
        <w:jc w:val="both"/>
      </w:pPr>
      <w:r>
        <w:rPr>
          <w:rFonts w:ascii="Times New Roman"/>
          <w:b w:val="false"/>
          <w:i w:val="false"/>
          <w:color w:val="000000"/>
          <w:sz w:val="28"/>
        </w:rPr>
        <w:t>
      "№ 240 сайлау учаскесі</w:t>
      </w:r>
    </w:p>
    <w:bookmarkEnd w:id="107"/>
    <w:bookmarkStart w:name="z111" w:id="108"/>
    <w:p>
      <w:pPr>
        <w:spacing w:after="0"/>
        <w:ind w:left="0"/>
        <w:jc w:val="both"/>
      </w:pPr>
      <w:r>
        <w:rPr>
          <w:rFonts w:ascii="Times New Roman"/>
          <w:b w:val="false"/>
          <w:i w:val="false"/>
          <w:color w:val="000000"/>
          <w:sz w:val="28"/>
        </w:rPr>
        <w:t>
      Ақтау қаласы, 32а шағынаудан, Ақтау қаласы әкімдігі, Ақтау қалалық білім бөлімінің "№ 29 жалпы білім беру орта мектебі" коммуналдық мемлекеттік мекемесінің ғимараты, тел./факс: 8 7292 (код) 303124.</w:t>
      </w:r>
    </w:p>
    <w:bookmarkEnd w:id="108"/>
    <w:bookmarkStart w:name="z112" w:id="109"/>
    <w:p>
      <w:pPr>
        <w:spacing w:after="0"/>
        <w:ind w:left="0"/>
        <w:jc w:val="both"/>
      </w:pPr>
      <w:r>
        <w:rPr>
          <w:rFonts w:ascii="Times New Roman"/>
          <w:b w:val="false"/>
          <w:i w:val="false"/>
          <w:color w:val="000000"/>
          <w:sz w:val="28"/>
        </w:rPr>
        <w:t>
      Шекарасы: 31а шағынауданының №№ 2, 3, 4, 8, 9, 12, 16, 17, 18, 19, 20, 21, 22, 23а үйлері, 32а шағынауданының №№ 11, 12, 13, 14, 15, 16, 17, 18, 19, 20, 21, 22, 23, 24, 25, 27, 28, 29, 30 үйлері және 32 шағынауданының "Yessenov University" жатақханасы.";</w:t>
      </w:r>
    </w:p>
    <w:bookmarkEnd w:id="109"/>
    <w:bookmarkStart w:name="z113" w:id="110"/>
    <w:p>
      <w:pPr>
        <w:spacing w:after="0"/>
        <w:ind w:left="0"/>
        <w:jc w:val="both"/>
      </w:pPr>
      <w:r>
        <w:rPr>
          <w:rFonts w:ascii="Times New Roman"/>
          <w:b w:val="false"/>
          <w:i w:val="false"/>
          <w:color w:val="000000"/>
          <w:sz w:val="28"/>
        </w:rPr>
        <w:t>
      № 241 сайлау учаскесі келесідей мазмұнда жаңа редакцияда жазылсын:</w:t>
      </w:r>
    </w:p>
    <w:bookmarkEnd w:id="110"/>
    <w:bookmarkStart w:name="z114" w:id="111"/>
    <w:p>
      <w:pPr>
        <w:spacing w:after="0"/>
        <w:ind w:left="0"/>
        <w:jc w:val="both"/>
      </w:pPr>
      <w:r>
        <w:rPr>
          <w:rFonts w:ascii="Times New Roman"/>
          <w:b w:val="false"/>
          <w:i w:val="false"/>
          <w:color w:val="000000"/>
          <w:sz w:val="28"/>
        </w:rPr>
        <w:t>
      "№ 241 сайлау учаскесі</w:t>
      </w:r>
    </w:p>
    <w:bookmarkEnd w:id="111"/>
    <w:bookmarkStart w:name="z115" w:id="112"/>
    <w:p>
      <w:pPr>
        <w:spacing w:after="0"/>
        <w:ind w:left="0"/>
        <w:jc w:val="both"/>
      </w:pPr>
      <w:r>
        <w:rPr>
          <w:rFonts w:ascii="Times New Roman"/>
          <w:b w:val="false"/>
          <w:i w:val="false"/>
          <w:color w:val="000000"/>
          <w:sz w:val="28"/>
        </w:rPr>
        <w:t>
      Ақтау қаласы, 33 шағынаудан,Ақтау қалалық дене шынықтыру, спорт және туризм бөлімінің "Маңғыстау – Арена балалар мен жасөспірімдер спорт мектебі" коммуналдық мемлекеттік мекемесінің ғимараты, тел./факс: 8 7292 (код) 301801.</w:t>
      </w:r>
    </w:p>
    <w:bookmarkEnd w:id="112"/>
    <w:bookmarkStart w:name="z116" w:id="113"/>
    <w:p>
      <w:pPr>
        <w:spacing w:after="0"/>
        <w:ind w:left="0"/>
        <w:jc w:val="both"/>
      </w:pPr>
      <w:r>
        <w:rPr>
          <w:rFonts w:ascii="Times New Roman"/>
          <w:b w:val="false"/>
          <w:i w:val="false"/>
          <w:color w:val="000000"/>
          <w:sz w:val="28"/>
        </w:rPr>
        <w:t>
      Шекарасы: 30 шағынауданының №№ 166, 167, 168, 169, 172, 181, 183, 183/1 үйлері және барлық жеке тұрғын үй массивтері, 33 шағынауданының №№ 19, 20, 21, 22, 31, 32 үйлері, 34 шағынауданының №№ 1, 1б, 2, 5, 6, 8, 15, 16, 17, 18 үйлері.";</w:t>
      </w:r>
    </w:p>
    <w:bookmarkEnd w:id="113"/>
    <w:bookmarkStart w:name="z117" w:id="114"/>
    <w:p>
      <w:pPr>
        <w:spacing w:after="0"/>
        <w:ind w:left="0"/>
        <w:jc w:val="both"/>
      </w:pPr>
      <w:r>
        <w:rPr>
          <w:rFonts w:ascii="Times New Roman"/>
          <w:b w:val="false"/>
          <w:i w:val="false"/>
          <w:color w:val="000000"/>
          <w:sz w:val="28"/>
        </w:rPr>
        <w:t>
      № 243 сайлау учаскесі келесідей мазмұнда жаңа редакцияда жазылсын:</w:t>
      </w:r>
    </w:p>
    <w:bookmarkEnd w:id="114"/>
    <w:bookmarkStart w:name="z118" w:id="115"/>
    <w:p>
      <w:pPr>
        <w:spacing w:after="0"/>
        <w:ind w:left="0"/>
        <w:jc w:val="both"/>
      </w:pPr>
      <w:r>
        <w:rPr>
          <w:rFonts w:ascii="Times New Roman"/>
          <w:b w:val="false"/>
          <w:i w:val="false"/>
          <w:color w:val="000000"/>
          <w:sz w:val="28"/>
        </w:rPr>
        <w:t>
      "№ 243 сайлау учаскесі</w:t>
      </w:r>
    </w:p>
    <w:bookmarkEnd w:id="115"/>
    <w:bookmarkStart w:name="z119" w:id="116"/>
    <w:p>
      <w:pPr>
        <w:spacing w:after="0"/>
        <w:ind w:left="0"/>
        <w:jc w:val="both"/>
      </w:pPr>
      <w:r>
        <w:rPr>
          <w:rFonts w:ascii="Times New Roman"/>
          <w:b w:val="false"/>
          <w:i w:val="false"/>
          <w:color w:val="000000"/>
          <w:sz w:val="28"/>
        </w:rPr>
        <w:t>
      Ақтау қаласы, Өмірзақ ауылы, "№ 27 Өмірзақ орта мектебі" коммуналдық мемлекеттік мекемесінің ғимараты, тел./факс: 8 7292 (код) 460837.</w:t>
      </w:r>
    </w:p>
    <w:bookmarkEnd w:id="116"/>
    <w:bookmarkStart w:name="z120" w:id="117"/>
    <w:p>
      <w:pPr>
        <w:spacing w:after="0"/>
        <w:ind w:left="0"/>
        <w:jc w:val="both"/>
      </w:pPr>
      <w:r>
        <w:rPr>
          <w:rFonts w:ascii="Times New Roman"/>
          <w:b w:val="false"/>
          <w:i w:val="false"/>
          <w:color w:val="000000"/>
          <w:sz w:val="28"/>
        </w:rPr>
        <w:t>
      Шекарасы: Өмірзақ ауылының №№ 1, 1/1, 2, 5, 6, 7, 10, 11/2, 12, 13, 14, 15, 16, 17, 18, 18/1, 19, 20, 20/1, 21/1, 21, 22, 23, 24, 25, 26, 27, 28, 29, 46/1, 47/1 үйлері және "Рауан" тұрғын үй массивінің барлық үйлері.";</w:t>
      </w:r>
    </w:p>
    <w:bookmarkEnd w:id="117"/>
    <w:bookmarkStart w:name="z121" w:id="118"/>
    <w:p>
      <w:pPr>
        <w:spacing w:after="0"/>
        <w:ind w:left="0"/>
        <w:jc w:val="both"/>
      </w:pPr>
      <w:r>
        <w:rPr>
          <w:rFonts w:ascii="Times New Roman"/>
          <w:b w:val="false"/>
          <w:i w:val="false"/>
          <w:color w:val="000000"/>
          <w:sz w:val="28"/>
        </w:rPr>
        <w:t>
      2. "Ақтау қаласы әкімінің аппараты" мемлекеттік мекемесі (аппарат басшысының міндетін атқарушы Г.Сулейманова)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118"/>
    <w:bookmarkStart w:name="z122" w:id="119"/>
    <w:p>
      <w:pPr>
        <w:spacing w:after="0"/>
        <w:ind w:left="0"/>
        <w:jc w:val="both"/>
      </w:pPr>
      <w:r>
        <w:rPr>
          <w:rFonts w:ascii="Times New Roman"/>
          <w:b w:val="false"/>
          <w:i w:val="false"/>
          <w:color w:val="000000"/>
          <w:sz w:val="28"/>
        </w:rPr>
        <w:t>
      3. Осы шешімнің орындалуын бақылау Ақтау қаласы әкімінің орынбасары Д. Бегендиковке жүктелсін.</w:t>
      </w:r>
    </w:p>
    <w:bookmarkEnd w:id="119"/>
    <w:bookmarkStart w:name="z123" w:id="120"/>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күннен қолданысқа енгізіледі.</w:t>
      </w:r>
    </w:p>
    <w:bookmarkEnd w:id="1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Ғ.Ниязов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