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e729" w14:textId="9f1e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9 қаңтардағы № 21/239 "2019-2021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2019 жылғы 26 шілдедегі № 27/289 шешімі. Маңғыстау облысы Әділет департаментінде 2019 жылғы 30 шілдеде № 3959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2019 жылғы 12 шілдедегі № 27/284 "Ақтау қалалық мәслихатының 2018 жылғы 29 желтоқсандағы № 21/237 "2019-2021 жылдарға арналған Ақтау қаласының бюджеті туралы" шешіміне өзгерістер енгізу туралы" (нормативтік құқықтық актілерді мемлекеттік тіркеу Тізілімінде № 3954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Өмірзақ ауылының бюджеті туралы" Ақтау қалалық мәслихатының 2019 жылғы 9 қаңтардағы № 21/239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3780 болып тіркелген, 2019 жылғы 23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Өмірзақ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308 335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104 084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137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204 114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322 967,3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- 14 632,3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14 632,3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14 632,3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Ақтау қалалық мәслихат хатшысының өкілетін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Өмірзақ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"/>
        <w:gridCol w:w="1274"/>
        <w:gridCol w:w="5"/>
        <w:gridCol w:w="1269"/>
        <w:gridCol w:w="5681"/>
        <w:gridCol w:w="15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308 335,0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