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3173" w14:textId="45d3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2018 жылғы 29 желтоқсандағы № 21/237 "2019-2021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12 желтоқсандағы № 29/310 шешімі. Маңғыстау облысы Әділет департаментінде 2019 жылғы 23 желтоқсанда № 4066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2019 жылғы 10 желтоқсандағы № 32/379 "Маңғыстау облыстық мәслихатының 2018 жылғы 12 желтоқсандағы № 22/265 "2019-2021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4054 болып тіркелген)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Ақтау қаласының бюджеті туралы" Ақтау қалалық мәслихатының 2018 жылғы 29 желтоқсандағы № 21/237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3773 болып тіркелген, 2019 жылғы 18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40 600 131,6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23 209 962,7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112 069,2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1 148 438,2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16 129 661,5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38 162 800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2 362 739,5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2 363 787,5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1 048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74 592,1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74 592,1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2 363 787,5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2 448 096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9 716,4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үшінші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салынбайтын шетелдік азаматтар табыстарынан ұсталатын жеке табыс салығы – 81,2 пайыз.";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бірінші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"1 112 530 мың теңге − мемлекеттік атаулы әлеуметтік көмек төлеуге;";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"315 133 мың теңге − нәтижелі жұмыспен қамтуды және жаппай кәсіпкерлікті дамытудың Бағдарламасы шеңберінде, еңбек нарығын дамытуға бағытталған, іс-шараларын іске асыруға;";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2019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 өкілеттігін жүзеге асырушы, Ақтау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368"/>
        <w:gridCol w:w="263"/>
        <w:gridCol w:w="496"/>
        <w:gridCol w:w="4153"/>
        <w:gridCol w:w="3833"/>
        <w:gridCol w:w="369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40 600 131,6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23 209 962,7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9 931 115,4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9 931 115,4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6 251 110,7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6 251 110,7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5 488 252,9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3 058 343,0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1 924 340,0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897 903,7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717 288,5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599 997,5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15 889 522,9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14 927 234,7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2 246 563,8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3 302 457,2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13 800 423,6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5 852 897,8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7 926 861,4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1 402 857,3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2 362 739,5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 пен Өмірзақ ауылы бюджеттері арасындағы 2019-2021 жылдардың үш жылдық кезеңге жалпы сипаттағы трансферттер көлемі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344"/>
        <w:gridCol w:w="1344"/>
        <w:gridCol w:w="1344"/>
        <w:gridCol w:w="1207"/>
        <w:gridCol w:w="2466"/>
        <w:gridCol w:w="2185"/>
        <w:gridCol w:w="2186"/>
      </w:tblGrid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бюджеттен ауыл бюджетіне берілетін бюджеттік субвенциялар көлемі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68 304,0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66 298,0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68 304,0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