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8fa87" w14:textId="6d8fa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қалалық мәслихатының 2016 жылғы 21 қазандағы № 5/57 "Ақтау қаласында тұрғын үй көмегін көрсетудің мөлшері мен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қалалық мәслихатының 2019 жылғы 12 желтоқсандағы № 29/313 шешімі. Маңғыстау облысы Әділет департаментінде 2019 жылғы 25 желтоқсанда № 4075 болып тіркелді. Күші жойылды-Маңғыстау облысы Ақтау қалалық мәслихатының 2021 жылғы 14 сәуірдегі № 2/16 шешімімен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Ақтау қалалық мәслихатының 14.04.2021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және Қазақстан Республикасы Үкіметінің 2019 жылғы 10 қыркүйектегі № 678 "Қазақстан Республикасы Үкіметінің кейбір шешімдеріне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сонымен қатар Маңғыстау облысының әділет департаментінің 2019 жылғы 2 қазандағы № 10-11-1649 ақпараттық хатының негізінде, Ақтау қалалық мәслихаты ШЕШІМ ҚАБЫЛДАДЫҚ:</w:t>
      </w:r>
    </w:p>
    <w:bookmarkStart w:name="z1" w:id="1"/>
    <w:p>
      <w:pPr>
        <w:spacing w:after="0"/>
        <w:ind w:left="0"/>
        <w:jc w:val="both"/>
      </w:pPr>
      <w:r>
        <w:rPr>
          <w:rFonts w:ascii="Times New Roman"/>
          <w:b w:val="false"/>
          <w:i w:val="false"/>
          <w:color w:val="000000"/>
          <w:sz w:val="28"/>
        </w:rPr>
        <w:t xml:space="preserve">
      1. "Ақтау қаласында тұрғын үй көмегін көрсетудің мөлшерін және тәртібін айқындау туралы" Ақтау қалалық мәслихатының 2016 жылғы 21 қазандағы № 5/57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3191 болып тіркелген, 2016 жылғы 6 желтоқсанда "Әділет" ақпараттық-құқықтық жүйесінде жарияланған)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қосымшада</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1) тармақшасы</w:t>
      </w:r>
      <w:r>
        <w:rPr>
          <w:rFonts w:ascii="Times New Roman"/>
          <w:b w:val="false"/>
          <w:i w:val="false"/>
          <w:color w:val="000000"/>
          <w:sz w:val="28"/>
        </w:rPr>
        <w:t xml:space="preserve"> келесідей мазмұнда жаңа редакцияда жазылсын:</w:t>
      </w:r>
    </w:p>
    <w:bookmarkEnd w:id="2"/>
    <w:bookmarkStart w:name="z4" w:id="3"/>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3"/>
    <w:bookmarkStart w:name="z5" w:id="4"/>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5) тармақшасы</w:t>
      </w:r>
      <w:r>
        <w:rPr>
          <w:rFonts w:ascii="Times New Roman"/>
          <w:b w:val="false"/>
          <w:i w:val="false"/>
          <w:color w:val="000000"/>
          <w:sz w:val="28"/>
        </w:rPr>
        <w:t xml:space="preserve"> келесідей мазмұнда жаңа редакцияда жазылсын:</w:t>
      </w:r>
    </w:p>
    <w:bookmarkEnd w:id="4"/>
    <w:bookmarkStart w:name="z6" w:id="5"/>
    <w:p>
      <w:pPr>
        <w:spacing w:after="0"/>
        <w:ind w:left="0"/>
        <w:jc w:val="both"/>
      </w:pPr>
      <w:r>
        <w:rPr>
          <w:rFonts w:ascii="Times New Roman"/>
          <w:b w:val="false"/>
          <w:i w:val="false"/>
          <w:color w:val="000000"/>
          <w:sz w:val="28"/>
        </w:rPr>
        <w:t>
      "5) кондоминиум объектісінің ортақ мүлкін күтіп - 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 - ұстауға тұтынылған коммуналдық қызметтерді төлеуге жұмсалатын, жалпы жиналыстың шешімімен белгіленген ай сайынғы жарналар арқылы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5"/>
    <w:bookmarkStart w:name="z7" w:id="6"/>
    <w:p>
      <w:pPr>
        <w:spacing w:after="0"/>
        <w:ind w:left="0"/>
        <w:jc w:val="both"/>
      </w:pPr>
      <w:r>
        <w:rPr>
          <w:rFonts w:ascii="Times New Roman"/>
          <w:b w:val="false"/>
          <w:i w:val="false"/>
          <w:color w:val="000000"/>
          <w:sz w:val="28"/>
        </w:rPr>
        <w:t xml:space="preserve">
      1 тармақтың </w:t>
      </w:r>
      <w:r>
        <w:rPr>
          <w:rFonts w:ascii="Times New Roman"/>
          <w:b w:val="false"/>
          <w:i w:val="false"/>
          <w:color w:val="000000"/>
          <w:sz w:val="28"/>
        </w:rPr>
        <w:t>7) тармақшасы</w:t>
      </w:r>
      <w:r>
        <w:rPr>
          <w:rFonts w:ascii="Times New Roman"/>
          <w:b w:val="false"/>
          <w:i w:val="false"/>
          <w:color w:val="000000"/>
          <w:sz w:val="28"/>
        </w:rPr>
        <w:t xml:space="preserve"> келесідей мазмұнда жаңа редакцияда жазылсын:</w:t>
      </w:r>
    </w:p>
    <w:bookmarkEnd w:id="6"/>
    <w:bookmarkStart w:name="z8" w:id="7"/>
    <w:p>
      <w:pPr>
        <w:spacing w:after="0"/>
        <w:ind w:left="0"/>
        <w:jc w:val="both"/>
      </w:pPr>
      <w:r>
        <w:rPr>
          <w:rFonts w:ascii="Times New Roman"/>
          <w:b w:val="false"/>
          <w:i w:val="false"/>
          <w:color w:val="000000"/>
          <w:sz w:val="28"/>
        </w:rPr>
        <w:t>
      "7) "Азаматтарға арналған үкімет" мемлекеттік корпорациясы (бұдан әрі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тармақтар</w:t>
      </w:r>
      <w:r>
        <w:rPr>
          <w:rFonts w:ascii="Times New Roman"/>
          <w:b w:val="false"/>
          <w:i w:val="false"/>
          <w:color w:val="000000"/>
          <w:sz w:val="28"/>
        </w:rPr>
        <w:t xml:space="preserve"> келесідей мазмұнда жаңа редакцияда жазылсын:</w:t>
      </w:r>
    </w:p>
    <w:bookmarkStart w:name="z10" w:id="8"/>
    <w:p>
      <w:pPr>
        <w:spacing w:after="0"/>
        <w:ind w:left="0"/>
        <w:jc w:val="both"/>
      </w:pPr>
      <w:r>
        <w:rPr>
          <w:rFonts w:ascii="Times New Roman"/>
          <w:b w:val="false"/>
          <w:i w:val="false"/>
          <w:color w:val="000000"/>
          <w:sz w:val="28"/>
        </w:rPr>
        <w:t>
      "2. Тұрғын үй көмегі қалалық бюджет қаражаты есебінен Ақтау қаласында тұрақты тұратын аз қамтылған отбасыларға (азаматтарға):</w:t>
      </w:r>
    </w:p>
    <w:bookmarkEnd w:id="8"/>
    <w:bookmarkStart w:name="z11" w:id="9"/>
    <w:p>
      <w:pPr>
        <w:spacing w:after="0"/>
        <w:ind w:left="0"/>
        <w:jc w:val="both"/>
      </w:pPr>
      <w:r>
        <w:rPr>
          <w:rFonts w:ascii="Times New Roman"/>
          <w:b w:val="false"/>
          <w:i w:val="false"/>
          <w:color w:val="000000"/>
          <w:sz w:val="28"/>
        </w:rPr>
        <w:t>
      1) жекешелендірілген тұрғын үй-жайларда тұратын немесе мемлекеттік тұрғын үй қорындағы тұрғын үй-жайларды (пәтерлерді) жалдаушылар (қосымша жалдаушылары) болып табылатын отбасыларға (азаматтарға) кондоминиум объектісінің ортақ мүлкін күтіп-ұстауға жұмсалатын шығыстарға;</w:t>
      </w:r>
    </w:p>
    <w:bookmarkEnd w:id="9"/>
    <w:bookmarkStart w:name="z12" w:id="10"/>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0"/>
    <w:bookmarkStart w:name="z13" w:id="11"/>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жайды пайдаланғаны үшін жалға алу төлемақысын төлеуге беріледі.</w:t>
      </w:r>
    </w:p>
    <w:bookmarkEnd w:id="11"/>
    <w:bookmarkStart w:name="z14" w:id="12"/>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2"/>
    <w:bookmarkStart w:name="z15" w:id="13"/>
    <w:p>
      <w:pPr>
        <w:spacing w:after="0"/>
        <w:ind w:left="0"/>
        <w:jc w:val="both"/>
      </w:pP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жергiлiктi атқарушы орган жалдаған тұрғын үй-жайды пайдаланғаны үшiн жалға алу ақысының ұлғаюы бөлігінде кондоминиум объектісінің ортақ мүлкін күтіп-ұстауға, коммуналдық қызметтер мен байланыс қызметтерін тұтынуға арналған шығыстарға нормалар шегінде ақы төлеу сомасы мен отбасының (азаматтардың) осы мақсаттарға жұмсаған шығыстарының жергiлiктi өкiлдi органдар белгiлеген шекті жол берілетін деңгейінің арасындағы айырма ретінде айқындалады.</w:t>
      </w:r>
    </w:p>
    <w:bookmarkEnd w:id="13"/>
    <w:bookmarkStart w:name="z16" w:id="14"/>
    <w:p>
      <w:pPr>
        <w:spacing w:after="0"/>
        <w:ind w:left="0"/>
        <w:jc w:val="both"/>
      </w:pPr>
      <w:r>
        <w:rPr>
          <w:rFonts w:ascii="Times New Roman"/>
          <w:b w:val="false"/>
          <w:i w:val="false"/>
          <w:color w:val="000000"/>
          <w:sz w:val="28"/>
        </w:rPr>
        <w:t>
      3. Тұрғын үй көмегі Ақтау қаласында тұрақты тұратын адамдарға кондоминиум объектісінің ортақ мүлкін күтіп-ұстауға арналған шығыстар сметасына сәйкес жеткізушілер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келесідей мазмұнда жаңа редакцияда жазылсын:</w:t>
      </w:r>
    </w:p>
    <w:bookmarkStart w:name="z18" w:id="15"/>
    <w:p>
      <w:pPr>
        <w:spacing w:after="0"/>
        <w:ind w:left="0"/>
        <w:jc w:val="both"/>
      </w:pPr>
      <w:r>
        <w:rPr>
          <w:rFonts w:ascii="Times New Roman"/>
          <w:b w:val="false"/>
          <w:i w:val="false"/>
          <w:color w:val="000000"/>
          <w:sz w:val="28"/>
        </w:rPr>
        <w:t xml:space="preserve">
      "4. Әлеуметтік тұрғыдан қорғалатын азаматтарға телекоммуникация қызметтерін көрсеткені үшін абоненттік төлемақы тарифтерінің көтерілуіне өтемақы төлеу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келесідей мазмұнда жаңа редакцияда жазылсын:</w:t>
      </w:r>
    </w:p>
    <w:bookmarkStart w:name="z20" w:id="16"/>
    <w:p>
      <w:pPr>
        <w:spacing w:after="0"/>
        <w:ind w:left="0"/>
        <w:jc w:val="both"/>
      </w:pPr>
      <w:r>
        <w:rPr>
          <w:rFonts w:ascii="Times New Roman"/>
          <w:b w:val="false"/>
          <w:i w:val="false"/>
          <w:color w:val="000000"/>
          <w:sz w:val="28"/>
        </w:rPr>
        <w:t>
      "6.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жұмсалатын шекті жол берілетін шығыстар үлесінің отбасының (азаматтың) жиынтық кірісінің жеті пайызы мөлшерінде белгіленеді.";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келесідей мазмұнда жаңа редакцияда жазылсын:</w:t>
      </w:r>
    </w:p>
    <w:bookmarkStart w:name="z23" w:id="17"/>
    <w:p>
      <w:pPr>
        <w:spacing w:after="0"/>
        <w:ind w:left="0"/>
        <w:jc w:val="both"/>
      </w:pPr>
      <w:r>
        <w:rPr>
          <w:rFonts w:ascii="Times New Roman"/>
          <w:b w:val="false"/>
          <w:i w:val="false"/>
          <w:color w:val="000000"/>
          <w:sz w:val="28"/>
        </w:rPr>
        <w:t>
      "9) кондоминиум объектісінің ортақ мүлкін күтіп-ұстауға арналған ай сайынғы жарналар туралы шоттар;";</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тармақшаның</w:t>
      </w:r>
      <w:r>
        <w:rPr>
          <w:rFonts w:ascii="Times New Roman"/>
          <w:b w:val="false"/>
          <w:i w:val="false"/>
          <w:color w:val="000000"/>
          <w:sz w:val="28"/>
        </w:rPr>
        <w:t xml:space="preserve"> екінші бөлігі келесідей мазмұнда жаңа редакцияда жазылсын:</w:t>
      </w:r>
    </w:p>
    <w:bookmarkStart w:name="z25" w:id="18"/>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ережесінің (әрі қарай - Ереже) </w:t>
      </w:r>
      <w:r>
        <w:rPr>
          <w:rFonts w:ascii="Times New Roman"/>
          <w:b w:val="false"/>
          <w:i w:val="false"/>
          <w:color w:val="000000"/>
          <w:sz w:val="28"/>
        </w:rPr>
        <w:t>4-5-тармағында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 тармақ</w:t>
      </w:r>
      <w:r>
        <w:rPr>
          <w:rFonts w:ascii="Times New Roman"/>
          <w:b w:val="false"/>
          <w:i w:val="false"/>
          <w:color w:val="000000"/>
          <w:sz w:val="28"/>
        </w:rPr>
        <w:t xml:space="preserve"> келесідей мазмұнда жаңа редакцияда жазылсын: </w:t>
      </w:r>
    </w:p>
    <w:bookmarkStart w:name="z27" w:id="19"/>
    <w:p>
      <w:pPr>
        <w:spacing w:after="0"/>
        <w:ind w:left="0"/>
        <w:jc w:val="both"/>
      </w:pPr>
      <w:r>
        <w:rPr>
          <w:rFonts w:ascii="Times New Roman"/>
          <w:b w:val="false"/>
          <w:i w:val="false"/>
          <w:color w:val="000000"/>
          <w:sz w:val="28"/>
        </w:rPr>
        <w:t xml:space="preserve">
      "7-2. Ереженің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тармақтар</w:t>
      </w:r>
      <w:r>
        <w:rPr>
          <w:rFonts w:ascii="Times New Roman"/>
          <w:b w:val="false"/>
          <w:i w:val="false"/>
          <w:color w:val="000000"/>
          <w:sz w:val="28"/>
        </w:rPr>
        <w:t xml:space="preserve"> алынып тасталсын.</w:t>
      </w:r>
    </w:p>
    <w:bookmarkStart w:name="z29" w:id="20"/>
    <w:p>
      <w:pPr>
        <w:spacing w:after="0"/>
        <w:ind w:left="0"/>
        <w:jc w:val="both"/>
      </w:pPr>
      <w:r>
        <w:rPr>
          <w:rFonts w:ascii="Times New Roman"/>
          <w:b w:val="false"/>
          <w:i w:val="false"/>
          <w:color w:val="000000"/>
          <w:sz w:val="28"/>
        </w:rPr>
        <w:t>
      2. "Ақтау қалалық мәслихатының аппараты" мемлекеттік мекемесі (аппарат басшысы − Д.Телегенова) осы шешім Маңғыстау облысының әділет департаментінде мемлекеттік тіркелгеннен кейін, оның Қазақстан Республикасы нормативтік құқықтық актілерінің Эталондық бақылау банкінде ресми жариялануын қамтамасыз етсін.</w:t>
      </w:r>
    </w:p>
    <w:bookmarkEnd w:id="20"/>
    <w:bookmarkStart w:name="z30" w:id="21"/>
    <w:p>
      <w:pPr>
        <w:spacing w:after="0"/>
        <w:ind w:left="0"/>
        <w:jc w:val="both"/>
      </w:pPr>
      <w:r>
        <w:rPr>
          <w:rFonts w:ascii="Times New Roman"/>
          <w:b w:val="false"/>
          <w:i w:val="false"/>
          <w:color w:val="000000"/>
          <w:sz w:val="28"/>
        </w:rPr>
        <w:t>
      3. Осы шешімнің орындалуын бақылау Ақтау қалалық мәслихатының әлеуметтік мәселелері және заңдылық пен құқық тәртібі мәселелері жөніндегі тұрақты комиссиясына (Ы. Көшербай) жүктелсін.</w:t>
      </w:r>
    </w:p>
    <w:bookmarkEnd w:id="21"/>
    <w:bookmarkStart w:name="z31" w:id="22"/>
    <w:p>
      <w:pPr>
        <w:spacing w:after="0"/>
        <w:ind w:left="0"/>
        <w:jc w:val="both"/>
      </w:pPr>
      <w:r>
        <w:rPr>
          <w:rFonts w:ascii="Times New Roman"/>
          <w:b w:val="false"/>
          <w:i w:val="false"/>
          <w:color w:val="000000"/>
          <w:sz w:val="28"/>
        </w:rPr>
        <w:t>
      4. Осы шешім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төрағасының өкілеттігін жүзеге асырушы, Ақтау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