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db60" w14:textId="a13d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2019 жылғы 9 қаңтардағы № 21/239 "2019-2021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19 желтоқсандағы № 29/318 шешімі. Маңғыстау облысы Әділет департаментінде 2019 жылғы 27 желтоқсанда № 4083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қалалық мәслихатының 2018 жылғы 29 желтоқсандағы №21/237 "2019-2021 жылдарға арналған Ақтау қаласының бюджеті туралы" шешіміне өзгерістер енгізу туралы" шешіміне (нормативтік құқықтық актілерді мемлекеттік тіркеу Тізілімінде №4066 болып тіркелген) сәйкес,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Өмірзақ ауылының бюджеті туралы" Ақтау қалалық мәслихатының 2019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№21/239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№3780 болып тіркелген, 2019 жылғы 23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Өмірзақ ауылының бюджеті тиісінше 1, 2 және 3 қосымшаларға сәйкес, оның ішінде 2019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388 781,6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102 564,6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228,0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285 989,0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403 413,9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- 14 632,3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14 632,3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14 632,3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ресми жариялануын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төрағасының өкілеттігін жүзеге асырушы,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№21/239 шешіміне 1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Өмірзақ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"/>
        <w:gridCol w:w="1274"/>
        <w:gridCol w:w="5"/>
        <w:gridCol w:w="1269"/>
        <w:gridCol w:w="5681"/>
        <w:gridCol w:w="15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388 781,6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102 564,6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285 989,0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285 989,0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